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domination by one country of the political, economic, or cultural life of another country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 of foreigners to be protected by the laws of their own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Darwin's ideas of natural selection applied to race. Stronger nations/races dominate weaker ones naturally.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muslim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nation that does not maintain the values, government, ethics, and customs of western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with its own government but under the control of an outside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Indian soldier who served in an army set up by an English trading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 in which an outside power claims exclusive investment or trading privileges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policy of foreign nations in China which favored open trade and unlimited access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destruction of forest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system of governing a country as a father would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concern or attempt to encourage and support human welfare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Poem by Rudyard Kipling. Belief that states it is the task of the white race to educate and civilize the non-western peoples.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territory ruled and settled by another land usually only for economic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deliberate attempt to destroy an entire religious or ethnic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nation with a democratic government, modernized economy and civil rights for all citizens. Largely European or North American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</dc:title>
  <dcterms:created xsi:type="dcterms:W3CDTF">2021-10-11T09:34:15Z</dcterms:created>
  <dcterms:modified xsi:type="dcterms:W3CDTF">2021-10-11T09:34:15Z</dcterms:modified>
</cp:coreProperties>
</file>