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Imperialism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Eliminated most existing forms of African autonomy and self-governance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system of government wherein the central government controls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alleged duty of white colonizers to take care of nonwhite indigenous subjects in their colonial possessions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theory that people are a subject to natural selection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Formed to pursue trades with East-Indie.'s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system of government to help control other nations without being there through pre-existing power structures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policy acquiring all power over politics of another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state that is controlled and protected by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policy of extending a country's power and influence trough diplomacy or military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revolt for independence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Imperialism</dc:title>
  <dcterms:created xsi:type="dcterms:W3CDTF">2021-10-11T09:34:17Z</dcterms:created>
  <dcterms:modified xsi:type="dcterms:W3CDTF">2021-10-11T09:34:17Z</dcterms:modified>
</cp:coreProperties>
</file>