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Imperialism American</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p/>
        </w:tc>
        <w:tc>
          <w:tcPr>
            <w:tcBorders>
              <w:top w:val="single"/>
              <w:bottom w:val="single"/>
              <w:left w:val="single"/>
              <w:right w:val="single"/>
            </w:tcBorders>
            <w:vAlign w:val="top"/>
          </w:tcPr>
          <w:p>
            <w:pPr>
              <w:pStyle w:val="CrossgridTiny"/>
            </w:pPr>
            <w:r>
              <w:t xml:space="preserve">2</w:t>
            </w:r>
          </w:p>
          <w:p>
            <w:pPr>
              <w:pStyle w:val="CrossgridAnswerTiny"/>
            </w:pPr>
            <w:r>
              <w:t xml:space="preserve">J</w:t>
            </w:r>
          </w:p>
        </w:tc>
        <w:tc>
          <w:p/>
        </w:tc>
        <w:tc>
          <w:p/>
        </w:tc>
        <w:tc>
          <w:p/>
        </w:tc>
        <w:tc>
          <w:p/>
        </w:tc>
      </w:tr>
      <w:tr>
        <w:trPr>
          <w:trHeight w:val="300" w:hRule="atLeast"/>
        </w:trPr>
        <w:tc>
          <w:p/>
        </w:tc>
        <w:tc>
          <w:tcPr>
            <w:tcBorders>
              <w:top w:val="single"/>
              <w:bottom w:val="single"/>
              <w:left w:val="single"/>
              <w:right w:val="single"/>
            </w:tcBorders>
            <w:vAlign w:val="top"/>
          </w:tcPr>
          <w:p>
            <w:pPr>
              <w:pStyle w:val="CrossgridTiny"/>
            </w:pPr>
            <w:r>
              <w:t xml:space="preserve">3</w:t>
            </w:r>
          </w:p>
          <w:p>
            <w:pPr>
              <w:pStyle w:val="CrossgridAnswerTiny"/>
            </w:pPr>
            <w:r>
              <w:t xml:space="preserve">Q</w:t>
            </w:r>
          </w:p>
        </w:tc>
        <w:tc>
          <w:p/>
        </w:tc>
        <w:tc>
          <w:p/>
        </w:tc>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4</w:t>
            </w:r>
          </w:p>
          <w:p>
            <w:pPr>
              <w:pStyle w:val="CrossgridAnswerTiny"/>
            </w:pPr>
            <w:r>
              <w:t xml:space="preserve">A</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p/>
        </w:tc>
        <w:tc>
          <w:p/>
        </w:tc>
        <w:tc>
          <w:p/>
        </w:tc>
      </w:tr>
      <w:tr>
        <w:trPr>
          <w:trHeight w:val="300" w:hRule="atLeast"/>
        </w:trPr>
        <w:tc>
          <w:tcPr>
            <w:tcBorders>
              <w:top w:val="single"/>
              <w:bottom w:val="single"/>
              <w:left w:val="single"/>
              <w:right w:val="single"/>
            </w:tcBorders>
            <w:vAlign w:val="top"/>
          </w:tcPr>
          <w:p>
            <w:pPr>
              <w:pStyle w:val="CrossgridTiny"/>
            </w:pPr>
            <w:r>
              <w:t xml:space="preserve">5</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W</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p/>
        </w:tc>
        <w:tc>
          <w:p/>
        </w:tc>
        <w:tc>
          <w:tcPr>
            <w:tcBorders>
              <w:top w:val="single"/>
              <w:bottom w:val="single"/>
              <w:left w:val="single"/>
              <w:right w:val="single"/>
            </w:tcBorders>
            <w:vAlign w:val="top"/>
          </w:tcPr>
          <w:p>
            <w:pPr>
              <w:pStyle w:val="CrossgridTiny"/>
            </w:pPr>
            <w:r>
              <w:t xml:space="preserve">6</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W</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p/>
        </w:tc>
        <w:tc>
          <w:p/>
        </w:tc>
        <w:tc>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7</w:t>
            </w:r>
          </w:p>
          <w:p>
            <w:pPr>
              <w:pStyle w:val="CrossgridAnswerTiny"/>
            </w:pPr>
            <w:r>
              <w:t xml:space="preserve">G</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Tiny"/>
            </w:pPr>
            <w:r>
              <w:t xml:space="preserve">8</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W</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p/>
        </w:tc>
        <w:tc>
          <w:p/>
        </w:tc>
        <w:tc>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tcPr>
            <w:tcBorders>
              <w:top w:val="single"/>
              <w:bottom w:val="single"/>
              <w:left w:val="single"/>
              <w:right w:val="single"/>
            </w:tcBorders>
            <w:vAlign w:val="top"/>
          </w:tcPr>
          <w:p>
            <w:pPr>
              <w:pStyle w:val="CrossgridTiny"/>
            </w:pPr>
            <w:r>
              <w:t xml:space="preserve">9</w:t>
            </w:r>
          </w:p>
          <w:p>
            <w:pPr>
              <w:pStyle w:val="CrossgridAnswerTiny"/>
            </w:pPr>
            <w:r>
              <w:t xml:space="preserve">W</w:t>
            </w:r>
          </w:p>
        </w:tc>
        <w:tc>
          <w:p/>
        </w:tc>
        <w:tc>
          <w:p/>
        </w:tc>
        <w:tc>
          <w:p/>
        </w:tc>
        <w:tc>
          <w:p/>
        </w:tc>
        <w:tc>
          <w:p/>
        </w:tc>
        <w:tc>
          <w:tcPr>
            <w:tcBorders>
              <w:top w:val="single"/>
              <w:bottom w:val="single"/>
              <w:left w:val="single"/>
              <w:right w:val="single"/>
            </w:tcBorders>
            <w:vAlign w:val="top"/>
          </w:tcPr>
          <w:p>
            <w:pPr>
              <w:pStyle w:val="CrossgridTiny"/>
            </w:pPr>
            <w:r>
              <w:t xml:space="preserve">10</w:t>
            </w:r>
          </w:p>
          <w:p>
            <w:pPr>
              <w:pStyle w:val="CrossgridAnswerTiny"/>
            </w:pPr>
            <w:r>
              <w:t xml:space="preserve">P</w:t>
            </w:r>
          </w:p>
        </w:tc>
        <w:tc>
          <w:p/>
        </w:tc>
        <w:tc>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p/>
        </w:tc>
        <w:tc>
          <w:p/>
        </w:tc>
        <w:tc>
          <w:p/>
        </w:tc>
        <w:tc>
          <w:p/>
        </w:tc>
        <w:tc>
          <w:p/>
        </w:tc>
        <w:tc>
          <w:tcPr>
            <w:tcBorders>
              <w:top w:val="single"/>
              <w:bottom w:val="single"/>
              <w:left w:val="single"/>
              <w:right w:val="single"/>
            </w:tcBorders>
            <w:vAlign w:val="top"/>
          </w:tcPr>
          <w:p>
            <w:pPr>
              <w:pStyle w:val="CrossgridTiny"/>
            </w:pPr>
            <w:r>
              <w:t xml:space="preserve">11</w:t>
            </w:r>
          </w:p>
          <w:p>
            <w:pPr>
              <w:pStyle w:val="CrossgridAnswerTiny"/>
            </w:pPr>
            <w:r>
              <w:t xml:space="preserve">M</w:t>
            </w:r>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tcPr>
            <w:tcBorders>
              <w:top w:val="single"/>
              <w:bottom w:val="single"/>
              <w:left w:val="single"/>
              <w:right w:val="single"/>
            </w:tcBorders>
            <w:vAlign w:val="top"/>
          </w:tcPr>
          <w:p>
            <w:pPr>
              <w:pStyle w:val="CrossgridTiny"/>
            </w:pPr>
            <w:r>
              <w:t xml:space="preserve">12</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r>
      <w:tr>
        <w:trPr>
          <w:trHeight w:val="300" w:hRule="atLeast"/>
        </w:trPr>
        <w:tc>
          <w:tcPr>
            <w:tcBorders>
              <w:top w:val="single"/>
              <w:bottom w:val="single"/>
              <w:left w:val="single"/>
              <w:right w:val="single"/>
            </w:tcBorders>
            <w:vAlign w:val="top"/>
          </w:tcPr>
          <w:p>
            <w:pPr>
              <w:pStyle w:val="CrossgridTiny"/>
            </w:pPr>
            <w:r>
              <w:t xml:space="preserve">13</w:t>
            </w:r>
          </w:p>
          <w:p>
            <w:pPr>
              <w:pStyle w:val="CrossgridAnswerTiny"/>
            </w:pPr>
            <w:r>
              <w:t xml:space="preserve">J</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tcPr>
            <w:tcBorders>
              <w:top w:val="single"/>
              <w:bottom w:val="single"/>
              <w:left w:val="single"/>
              <w:right w:val="single"/>
            </w:tcBorders>
            <w:vAlign w:val="top"/>
          </w:tcPr>
          <w:p>
            <w:pPr>
              <w:pStyle w:val="CrossgridTiny"/>
            </w:pPr>
            <w:r>
              <w:t xml:space="preserve">14</w:t>
            </w:r>
          </w:p>
          <w:p>
            <w:pPr>
              <w:pStyle w:val="CrossgridAnswerTiny"/>
            </w:pPr>
            <w:r>
              <w:t xml:space="preserve">T</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X</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p/>
        </w:tc>
        <w:tc>
          <w:tcPr>
            <w:tcBorders>
              <w:top w:val="single"/>
              <w:bottom w:val="single"/>
              <w:left w:val="single"/>
              <w:right w:val="single"/>
            </w:tcBorders>
            <w:vAlign w:val="top"/>
          </w:tcPr>
          <w:p>
            <w:pPr>
              <w:pStyle w:val="CrossgridTiny"/>
            </w:pPr>
            <w:r>
              <w:t xml:space="preserve">15</w:t>
            </w:r>
          </w:p>
          <w:p>
            <w:pPr>
              <w:pStyle w:val="CrossgridAnswerTiny"/>
            </w:pPr>
            <w:r>
              <w:t xml:space="preserve">I</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K</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16</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tcPr>
            <w:tcBorders>
              <w:top w:val="single"/>
              <w:bottom w:val="single"/>
              <w:left w:val="single"/>
              <w:right w:val="single"/>
            </w:tcBorders>
            <w:vAlign w:val="top"/>
          </w:tcPr>
          <w:p>
            <w:pPr>
              <w:pStyle w:val="CrossgridTiny"/>
            </w:pPr>
            <w:r>
              <w:t xml:space="preserve">17</w:t>
            </w:r>
          </w:p>
          <w:p>
            <w:pPr>
              <w:pStyle w:val="CrossgridAnswerTiny"/>
            </w:pPr>
            <w:r>
              <w:t xml:space="preserve">O</w:t>
            </w:r>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tcPr>
            <w:tcBorders>
              <w:top w:val="single"/>
              <w:bottom w:val="single"/>
              <w:left w:val="single"/>
              <w:right w:val="single"/>
            </w:tcBorders>
            <w:vAlign w:val="top"/>
          </w:tcPr>
          <w:p>
            <w:pPr>
              <w:pStyle w:val="CrossgridTiny"/>
            </w:pPr>
            <w:r>
              <w:t xml:space="preserve">18</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tcPr>
            <w:tcBorders>
              <w:top w:val="single"/>
              <w:bottom w:val="single"/>
              <w:left w:val="single"/>
              <w:right w:val="single"/>
            </w:tcBorders>
            <w:vAlign w:val="top"/>
          </w:tcPr>
          <w:p>
            <w:pPr>
              <w:pStyle w:val="CrossgridTiny"/>
            </w:pPr>
            <w:r>
              <w:t xml:space="preserve">19</w:t>
            </w:r>
          </w:p>
          <w:p>
            <w:pPr>
              <w:pStyle w:val="CrossgridAnswerTiny"/>
            </w:pPr>
            <w:r>
              <w:t xml:space="preserve">M</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p/>
        </w:tc>
        <w:tc>
          <w:tcPr>
            <w:tcBorders>
              <w:top w:val="single"/>
              <w:bottom w:val="single"/>
              <w:left w:val="single"/>
              <w:right w:val="single"/>
            </w:tcBorders>
            <w:vAlign w:val="top"/>
          </w:tcPr>
          <w:p>
            <w:pPr>
              <w:pStyle w:val="CrossgridTiny"/>
            </w:pPr>
            <w:r>
              <w:t xml:space="preserve">20</w:t>
            </w:r>
          </w:p>
          <w:p>
            <w:pPr>
              <w:pStyle w:val="CrossgridAnswerTiny"/>
            </w:pPr>
            <w:r>
              <w:t xml:space="preserve">J</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W</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p/>
        </w:tc>
        <w:tc>
          <w:tcPr>
            <w:tcBorders>
              <w:top w:val="single"/>
              <w:bottom w:val="single"/>
              <w:left w:val="single"/>
              <w:right w:val="single"/>
            </w:tcBorders>
            <w:vAlign w:val="top"/>
          </w:tcPr>
          <w:p>
            <w:pPr>
              <w:pStyle w:val="CrossgridTiny"/>
            </w:pPr>
            <w:r>
              <w:t xml:space="preserve">21</w:t>
            </w:r>
          </w:p>
          <w:p>
            <w:pPr>
              <w:pStyle w:val="CrossgridAnswerTiny"/>
            </w:pPr>
            <w:r>
              <w:t xml:space="preserve">F</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K</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r>
      <w:tr>
        <w:trPr>
          <w:trHeight w:val="300" w:hRule="atLeast"/>
        </w:trPr>
        <w:tc>
          <w:p/>
        </w:tc>
        <w:tc>
          <w:tcPr>
            <w:tcBorders>
              <w:top w:val="single"/>
              <w:bottom w:val="single"/>
              <w:left w:val="single"/>
              <w:right w:val="single"/>
            </w:tcBorders>
            <w:vAlign w:val="top"/>
          </w:tcPr>
          <w:p>
            <w:pPr>
              <w:pStyle w:val="CrossgridTiny"/>
            </w:pPr>
            <w:r>
              <w:t xml:space="preserve">22</w:t>
            </w:r>
          </w:p>
          <w:p>
            <w:pPr>
              <w:pStyle w:val="CrossgridAnswerTiny"/>
            </w:pPr>
            <w:r>
              <w:t xml:space="preserve">Y</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23</w:t>
            </w:r>
          </w:p>
          <w:p>
            <w:pPr>
              <w:pStyle w:val="CrossgridAnswerTiny"/>
            </w:pPr>
            <w:r>
              <w:t xml:space="preserve">B</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K</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W</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r>
      <w:tr>
        <w:trPr>
          <w:trHeight w:val="300" w:hRule="atLeast"/>
        </w:trPr>
        <w:tc>
          <w:tcPr>
            <w:tcBorders>
              <w:top w:val="single"/>
              <w:bottom w:val="single"/>
              <w:left w:val="single"/>
              <w:right w:val="single"/>
            </w:tcBorders>
            <w:vAlign w:val="top"/>
          </w:tcPr>
          <w:p>
            <w:pPr>
              <w:pStyle w:val="CrossgridTiny"/>
            </w:pPr>
            <w:r>
              <w:t xml:space="preserve">24</w:t>
            </w:r>
          </w:p>
          <w:p>
            <w:pPr>
              <w:pStyle w:val="CrossgridAnswerTiny"/>
            </w:pPr>
            <w:r>
              <w:t xml:space="preserve">B</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X</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W</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p/>
        </w:tc>
        <w:tc>
          <w:p/>
        </w:tc>
        <w:tc>
          <w:p/>
        </w:tc>
        <w:tc>
          <w:p/>
        </w:tc>
        <w:tc>
          <w:tcPr>
            <w:tcBorders>
              <w:top w:val="single"/>
              <w:bottom w:val="single"/>
              <w:left w:val="single"/>
              <w:right w:val="single"/>
            </w:tcBorders>
            <w:vAlign w:val="top"/>
          </w:tcPr>
          <w:p>
            <w:pPr>
              <w:pStyle w:val="CrossgridTiny"/>
            </w:pPr>
            <w:r>
              <w:t xml:space="preserve">25</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tcPr>
            <w:tcBorders>
              <w:top w:val="single"/>
              <w:bottom w:val="single"/>
              <w:left w:val="single"/>
              <w:right w:val="single"/>
            </w:tcBorders>
            <w:vAlign w:val="top"/>
          </w:tcPr>
          <w:p>
            <w:pPr>
              <w:pStyle w:val="CrossgridTiny"/>
            </w:pPr>
            <w:r>
              <w:t xml:space="preserve">26</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J</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W</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p/>
        </w:tc>
        <w:tc>
          <w:p/>
        </w:tc>
        <w:tc>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tcPr>
            <w:tcBorders>
              <w:top w:val="single"/>
              <w:bottom w:val="single"/>
              <w:left w:val="single"/>
              <w:right w:val="single"/>
            </w:tcBorders>
            <w:vAlign w:val="top"/>
          </w:tcPr>
          <w:p>
            <w:pPr>
              <w:pStyle w:val="CrossgridTiny"/>
            </w:pPr>
            <w:r>
              <w:t xml:space="preserve">27</w:t>
            </w:r>
          </w:p>
          <w:p>
            <w:pPr>
              <w:pStyle w:val="CrossgridAnswerTiny"/>
            </w:pPr>
            <w:r>
              <w:t xml:space="preserve">F</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1. </w:t>
            </w:r>
            <w:r>
              <w:t xml:space="preserve">Believed that if American buisness leaders supported Latin American development, everyone would increase their trade and profits and Latin Americans would rise out of poverty and soical disorder</w:t>
            </w:r>
          </w:p>
          <w:p>
            <w:pPr>
              <w:keepLines/>
              <w:pStyle w:val="CluesTiny"/>
            </w:pPr>
            <w:r>
              <w:rPr>
                <w:b w:val="true"/>
                <w:bCs w:val="true"/>
              </w:rPr>
              <w:t xml:space="preserve">5. </w:t>
            </w:r>
            <w:r>
              <w:t xml:space="preserve">U.S. naval commander who defeated the Spanish fleet at the Battle of Manila Bay during the Spanish-American War (1898).</w:t>
            </w:r>
          </w:p>
          <w:p>
            <w:pPr>
              <w:keepLines/>
              <w:pStyle w:val="CluesTiny"/>
            </w:pPr>
            <w:r>
              <w:rPr>
                <w:b w:val="true"/>
                <w:bCs w:val="true"/>
              </w:rPr>
              <w:t xml:space="preserve">6. </w:t>
            </w:r>
            <w:r>
              <w:t xml:space="preserve">Natural Selection and Sociological theories </w:t>
            </w:r>
          </w:p>
          <w:p>
            <w:pPr>
              <w:keepLines/>
              <w:pStyle w:val="CluesTiny"/>
            </w:pPr>
            <w:r>
              <w:rPr>
                <w:b w:val="true"/>
                <w:bCs w:val="true"/>
              </w:rPr>
              <w:t xml:space="preserve">8. </w:t>
            </w:r>
            <w:r>
              <w:t xml:space="preserve">Popular Nickname for the powerful United States Navy Battle fleet that completed a journey around the globe</w:t>
            </w:r>
          </w:p>
          <w:p>
            <w:pPr>
              <w:keepLines/>
              <w:pStyle w:val="CluesTiny"/>
            </w:pPr>
            <w:r>
              <w:rPr>
                <w:b w:val="true"/>
                <w:bCs w:val="true"/>
              </w:rPr>
              <w:t xml:space="preserve">13. </w:t>
            </w:r>
            <w:r>
              <w:t xml:space="preserve">Extreme patriotism: favoring an aggressive warlike foreign policy</w:t>
            </w:r>
          </w:p>
          <w:p>
            <w:pPr>
              <w:keepLines/>
              <w:pStyle w:val="CluesTiny"/>
            </w:pPr>
            <w:r>
              <w:rPr>
                <w:b w:val="true"/>
                <w:bCs w:val="true"/>
              </w:rPr>
              <w:t xml:space="preserve">16. </w:t>
            </w:r>
            <w:r>
              <w:t xml:space="preserve">40 Miles long across the isthmus or Panama built by the United States (1904-1914)</w:t>
            </w:r>
          </w:p>
          <w:p>
            <w:pPr>
              <w:keepLines/>
              <w:pStyle w:val="CluesTiny"/>
            </w:pPr>
            <w:r>
              <w:rPr>
                <w:b w:val="true"/>
                <w:bCs w:val="true"/>
              </w:rPr>
              <w:t xml:space="preserve">20. </w:t>
            </w:r>
            <w:r>
              <w:t xml:space="preserve">Led the fight for Cuba's independence from Spain from1895 through the Spanish American War</w:t>
            </w:r>
          </w:p>
          <w:p>
            <w:pPr>
              <w:keepLines/>
              <w:pStyle w:val="CluesTiny"/>
            </w:pPr>
            <w:r>
              <w:rPr>
                <w:b w:val="true"/>
                <w:bCs w:val="true"/>
              </w:rPr>
              <w:t xml:space="preserve">21. </w:t>
            </w:r>
            <w:r>
              <w:t xml:space="preserve">This established a civil government for Puerto Rico</w:t>
            </w:r>
          </w:p>
          <w:p>
            <w:pPr>
              <w:keepLines/>
              <w:pStyle w:val="CluesTiny"/>
            </w:pPr>
            <w:r>
              <w:rPr>
                <w:b w:val="true"/>
                <w:bCs w:val="true"/>
              </w:rPr>
              <w:t xml:space="preserve">23. </w:t>
            </w:r>
            <w:r>
              <w:t xml:space="preserve">Diplomatic policy developed by T.R symbolizing his power and readiness to use military force if necessary. It is a way of intimidating countries without actually harming them and was the basis of U.S. imperialistic foreign policy.</w:t>
            </w:r>
          </w:p>
          <w:p>
            <w:pPr>
              <w:keepLines/>
              <w:pStyle w:val="CluesTiny"/>
            </w:pPr>
            <w:r>
              <w:rPr>
                <w:b w:val="true"/>
                <w:bCs w:val="true"/>
              </w:rPr>
              <w:t xml:space="preserve">24. </w:t>
            </w:r>
            <w:r>
              <w:t xml:space="preserve">A 1899 Uprising in China aimed at ending foreign influence in the country</w:t>
            </w:r>
          </w:p>
          <w:p>
            <w:pPr>
              <w:keepLines/>
              <w:pStyle w:val="CluesTiny"/>
            </w:pPr>
            <w:r>
              <w:rPr>
                <w:b w:val="true"/>
                <w:bCs w:val="true"/>
              </w:rPr>
              <w:t xml:space="preserve">25. </w:t>
            </w:r>
            <w:r>
              <w:t xml:space="preserve">This coroally stated that the United States would intervene in Latin American affairs when necessary to maintain economic and political stability in the western hemisphere</w:t>
            </w:r>
          </w:p>
          <w:p>
            <w:pPr>
              <w:keepLines/>
              <w:pStyle w:val="CluesTiny"/>
            </w:pPr>
            <w:r>
              <w:rPr>
                <w:b w:val="true"/>
                <w:bCs w:val="true"/>
              </w:rPr>
              <w:t xml:space="preserve">26. </w:t>
            </w:r>
            <w:r>
              <w:t xml:space="preserve">Offended the Japanese by a russian commerical </w:t>
            </w:r>
          </w:p>
          <w:p>
            <w:pPr>
              <w:keepLines/>
              <w:pStyle w:val="CluesTiny"/>
            </w:pPr>
            <w:r>
              <w:rPr>
                <w:b w:val="true"/>
                <w:bCs w:val="true"/>
              </w:rPr>
              <w:t xml:space="preserve">27. </w:t>
            </w:r>
            <w:r>
              <w:t xml:space="preserve">Mexican Revolutionary general; one of the most prominent figures of the Mexican Revolution; 6,000 U.S. troops sent to find and capture him</w:t>
            </w:r>
          </w:p>
        </w:tc>
        <w:tc>
          <w:p>
            <w:pPr>
              <w:pStyle w:val="CluesTiny"/>
            </w:pPr>
            <w:r>
              <w:rPr>
                <w:b w:val="true"/>
                <w:bCs w:val="true"/>
              </w:rPr>
              <w:t xml:space="preserve">Down</w:t>
            </w:r>
          </w:p>
          <w:p>
            <w:pPr>
              <w:keepLines/>
              <w:pStyle w:val="CluesTiny"/>
            </w:pPr>
            <w:r>
              <w:rPr>
                <w:b w:val="true"/>
                <w:bCs w:val="true"/>
              </w:rPr>
              <w:t xml:space="preserve">2. </w:t>
            </w:r>
            <w:r>
              <w:t xml:space="preserve">issued Open Door Notes to foreign powers involved in China. called on those powers to respect the rights of each other, to agree to an open market and equal trading opportunities for merchants of all nationalities, and to respect the territorial and administrative integrity of China. </w:t>
            </w:r>
          </w:p>
          <w:p>
            <w:pPr>
              <w:keepLines/>
              <w:pStyle w:val="CluesTiny"/>
            </w:pPr>
            <w:r>
              <w:rPr>
                <w:b w:val="true"/>
                <w:bCs w:val="true"/>
              </w:rPr>
              <w:t xml:space="preserve">3. </w:t>
            </w:r>
            <w:r>
              <w:t xml:space="preserve">The Hawaiian queenwho was forced out of power by a revolution started by American business interests</w:t>
            </w:r>
          </w:p>
          <w:p>
            <w:pPr>
              <w:keepLines/>
              <w:pStyle w:val="CluesTiny"/>
            </w:pPr>
            <w:r>
              <w:rPr>
                <w:b w:val="true"/>
                <w:bCs w:val="true"/>
              </w:rPr>
              <w:t xml:space="preserve">4. </w:t>
            </w:r>
            <w:r>
              <w:t xml:space="preserve">Imperalists rallied for a bigger navy to support expansion, with Captain Mahan leading the way. He said that foreign trade was a crucial part of the economy and thus a navy was necessary to protect ships</w:t>
            </w:r>
          </w:p>
          <w:p>
            <w:pPr>
              <w:keepLines/>
              <w:pStyle w:val="CluesTiny"/>
            </w:pPr>
            <w:r>
              <w:rPr>
                <w:b w:val="true"/>
                <w:bCs w:val="true"/>
              </w:rPr>
              <w:t xml:space="preserve">7. </w:t>
            </w:r>
            <w:r>
              <w:t xml:space="preserve">Between United States and Japan and it was made to calm tensions between them because of the japanese worker problem</w:t>
            </w:r>
          </w:p>
          <w:p>
            <w:pPr>
              <w:keepLines/>
              <w:pStyle w:val="CluesTiny"/>
            </w:pPr>
            <w:r>
              <w:rPr>
                <w:b w:val="true"/>
                <w:bCs w:val="true"/>
              </w:rPr>
              <w:t xml:space="preserve">9. </w:t>
            </w:r>
            <w:r>
              <w:t xml:space="preserve">27th President and split the republican and made is own progressive party</w:t>
            </w:r>
          </w:p>
          <w:p>
            <w:pPr>
              <w:keepLines/>
              <w:pStyle w:val="CluesTiny"/>
            </w:pPr>
            <w:r>
              <w:rPr>
                <w:b w:val="true"/>
                <w:bCs w:val="true"/>
              </w:rPr>
              <w:t xml:space="preserve">10. </w:t>
            </w:r>
            <w:r>
              <w:t xml:space="preserve">Severely restricted cuba's sovereignty and gave the US the right to intervene id cuba got into trouble. Allowed US to have Cuban naval bases and restict cuban foreign affairs when deemed neccessary.</w:t>
            </w:r>
          </w:p>
          <w:p>
            <w:pPr>
              <w:keepLines/>
              <w:pStyle w:val="CluesTiny"/>
            </w:pPr>
            <w:r>
              <w:rPr>
                <w:b w:val="true"/>
                <w:bCs w:val="true"/>
              </w:rPr>
              <w:t xml:space="preserve">11. </w:t>
            </w:r>
            <w:r>
              <w:t xml:space="preserve">Rejected the approach of "Dollar Diplomacy". Rather focusing mainly on economic ties with other nations, Wilsons ploicy to the world, preserve peace and extend to other peoples the blessings of dempcracy</w:t>
            </w:r>
          </w:p>
          <w:p>
            <w:pPr>
              <w:keepLines/>
              <w:pStyle w:val="CluesTiny"/>
            </w:pPr>
            <w:r>
              <w:rPr>
                <w:b w:val="true"/>
                <w:bCs w:val="true"/>
              </w:rPr>
              <w:t xml:space="preserve">12. </w:t>
            </w:r>
            <w:r>
              <w:t xml:space="preserve">A resource-based economy, dependant on harvesting or extracting natural resources for sale or trade</w:t>
            </w:r>
          </w:p>
          <w:p>
            <w:pPr>
              <w:keepLines/>
              <w:pStyle w:val="CluesTiny"/>
            </w:pPr>
            <w:r>
              <w:rPr>
                <w:b w:val="true"/>
                <w:bCs w:val="true"/>
              </w:rPr>
              <w:t xml:space="preserve">14. </w:t>
            </w:r>
            <w:r>
              <w:t xml:space="preserve">Treaty that ended the Spanish War. Cuba free from spain</w:t>
            </w:r>
          </w:p>
          <w:p>
            <w:pPr>
              <w:keepLines/>
              <w:pStyle w:val="CluesTiny"/>
            </w:pPr>
            <w:r>
              <w:rPr>
                <w:b w:val="true"/>
                <w:bCs w:val="true"/>
              </w:rPr>
              <w:t xml:space="preserve">15. </w:t>
            </w:r>
            <w:r>
              <w:t xml:space="preserve">A policy in which a strong nation seeks to dominate other countries poitically, soically, and economically</w:t>
            </w:r>
          </w:p>
          <w:p>
            <w:pPr>
              <w:keepLines/>
              <w:pStyle w:val="CluesTiny"/>
            </w:pPr>
            <w:r>
              <w:rPr>
                <w:b w:val="true"/>
                <w:bCs w:val="true"/>
              </w:rPr>
              <w:t xml:space="preserve">17. </w:t>
            </w:r>
            <w:r>
              <w:t xml:space="preserve">A policy proposed by the US in 1899, Under which ALL nations would have equal opportunities to trade in china</w:t>
            </w:r>
          </w:p>
          <w:p>
            <w:pPr>
              <w:keepLines/>
              <w:pStyle w:val="CluesTiny"/>
            </w:pPr>
            <w:r>
              <w:rPr>
                <w:b w:val="true"/>
                <w:bCs w:val="true"/>
              </w:rPr>
              <w:t xml:space="preserve">18. </w:t>
            </w:r>
            <w:r>
              <w:t xml:space="preserve">The first United States Volunteer Calvary, a micture of Ivy League athletes and western frontiersmen volunteered to fight in the Spanish American War. Led by Theodore Roosevelt</w:t>
            </w:r>
          </w:p>
          <w:p>
            <w:pPr>
              <w:keepLines/>
              <w:pStyle w:val="CluesTiny"/>
            </w:pPr>
            <w:r>
              <w:rPr>
                <w:b w:val="true"/>
                <w:bCs w:val="true"/>
              </w:rPr>
              <w:t xml:space="preserve">19. </w:t>
            </w:r>
            <w:r>
              <w:t xml:space="preserve">Took nsval expedition to Japan to negotiate a trade treaty which was a success</w:t>
            </w:r>
          </w:p>
          <w:p>
            <w:pPr>
              <w:keepLines/>
              <w:pStyle w:val="CluesTiny"/>
            </w:pPr>
            <w:r>
              <w:rPr>
                <w:b w:val="true"/>
                <w:bCs w:val="true"/>
              </w:rPr>
              <w:t xml:space="preserve">22. </w:t>
            </w:r>
            <w:r>
              <w:t xml:space="preserve">News report, often baised or untrue</w:t>
            </w:r>
          </w:p>
        </w:tc>
      </w:tr>
    </w:tbl>
    <w:p>
      <w:pPr>
        <w:pStyle w:val="WordBankLarge"/>
      </w:pPr>
      <w:r>
        <w:t xml:space="preserve">   Imperialism    </w:t>
      </w:r>
      <w:r>
        <w:t xml:space="preserve">    Platt Amendement    </w:t>
      </w:r>
      <w:r>
        <w:t xml:space="preserve">   Open Door Policy    </w:t>
      </w:r>
      <w:r>
        <w:t xml:space="preserve">   Boxer Rebellion    </w:t>
      </w:r>
      <w:r>
        <w:t xml:space="preserve">   Roosevelt Corollary    </w:t>
      </w:r>
      <w:r>
        <w:t xml:space="preserve">   Dollar Diplomacy    </w:t>
      </w:r>
      <w:r>
        <w:t xml:space="preserve">   Alfred T. Mahan    </w:t>
      </w:r>
      <w:r>
        <w:t xml:space="preserve">   Matthew Perry    </w:t>
      </w:r>
      <w:r>
        <w:t xml:space="preserve">   Queen Liliuokalani    </w:t>
      </w:r>
      <w:r>
        <w:t xml:space="preserve">   Jose Marti    </w:t>
      </w:r>
      <w:r>
        <w:t xml:space="preserve">   Jingoism    </w:t>
      </w:r>
      <w:r>
        <w:t xml:space="preserve">   Rough Riders    </w:t>
      </w:r>
      <w:r>
        <w:t xml:space="preserve">   Panama Canal    </w:t>
      </w:r>
      <w:r>
        <w:t xml:space="preserve">   Moral Diplomacy    </w:t>
      </w:r>
      <w:r>
        <w:t xml:space="preserve">   soical Darwinism    </w:t>
      </w:r>
      <w:r>
        <w:t xml:space="preserve">   Great White Fleet    </w:t>
      </w:r>
      <w:r>
        <w:t xml:space="preserve">   Treaty of Paris    </w:t>
      </w:r>
      <w:r>
        <w:t xml:space="preserve">   Yellow Press    </w:t>
      </w:r>
      <w:r>
        <w:t xml:space="preserve">   Francisco Pancho Villa    </w:t>
      </w:r>
      <w:r>
        <w:t xml:space="preserve">   Foraker Act    </w:t>
      </w:r>
      <w:r>
        <w:t xml:space="preserve">   Russo-Japanese War    </w:t>
      </w:r>
      <w:r>
        <w:t xml:space="preserve">   George Dewey    </w:t>
      </w:r>
      <w:r>
        <w:t xml:space="preserve">   John Hay    </w:t>
      </w:r>
      <w:r>
        <w:t xml:space="preserve">   Big Stick Diplomacy    </w:t>
      </w:r>
      <w:r>
        <w:t xml:space="preserve">   Extractive Economy     </w:t>
      </w:r>
      <w:r>
        <w:t xml:space="preserve">   Gentlemen's Agreement    </w:t>
      </w:r>
      <w:r>
        <w:t xml:space="preserve">   William Howard Taft    </w:t>
      </w:r>
    </w:p>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Imperialism American</dc:title>
  <dcterms:created xsi:type="dcterms:W3CDTF">2021-10-11T09:34:25Z</dcterms:created>
  <dcterms:modified xsi:type="dcterms:W3CDTF">2021-10-11T09:34:25Z</dcterms:modified>
</cp:coreProperties>
</file>