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Imperialism Word Scramble</w:t>
      </w:r>
    </w:p>
    <w:p>
      <w:pPr>
        <w:pStyle w:val="Questions"/>
      </w:pPr>
      <w:r>
        <w:t xml:space="preserve">1. TOSVREELO ROCRLLOAY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2. ALPTT EMENMTAND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3. RLOALD ADYOILCPM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4. LRELTE DNMEMTENA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5. JNHO HGNRISPE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6. PIASLEMMIIR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7. AIIMLNSOOTSI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8. NOEP RODO OCLIYP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9. XBERO EBNORILEL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10. OUINVLTEOR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11. SEHESRP OF EUNICLNFE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12. NKIIAAOULLLI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13. OMIIEL IULGAOADN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14. YLLWOE MNASIJULRO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15. AANMAP ANLAC </w:t>
      </w:r>
      <w:r>
        <w:rPr>
          <w:u w:val="single"/>
        </w:rPr>
        <w:t xml:space="preserve">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Imperialism Word Scramble</dc:title>
  <dcterms:created xsi:type="dcterms:W3CDTF">2021-10-11T09:35:45Z</dcterms:created>
  <dcterms:modified xsi:type="dcterms:W3CDTF">2021-10-11T09:35:45Z</dcterms:modified>
</cp:coreProperties>
</file>