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Imperialism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British adventurer who made millions in gold and diamonds in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territory that a colonial power ruled directly through colonial officials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competition by Europeans to claim part of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colony with its own government but policies guided by a foreign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had to inform others that you wanted part of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effort by the Righteous and Harmonious Fists to expel foreigners from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region where an imperial power has exclusive economic and trading 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political, economic, social, military control of another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poem advocating "westernization" of Africa and other non-industrialized areas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pride in your country, support of its policies, and feeling of superiority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author of White Man's Burden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meeting where Europeans agreed on how to divide up the African continent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African country that remained independent via their military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time between 1800-1914 when countries set out to control foreign 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lead European leaders at the Berlin Conference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little buddy of the USA in Africa...remained independent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amount of input Africans had at the Berlin Conference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one of the inspirations for Westerners to colonize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soldier from colonial India under the direction of a British Commander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largest colonial power in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acronym for the motives of imperialism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Imperialism</dc:title>
  <dcterms:created xsi:type="dcterms:W3CDTF">2021-10-11T09:34:03Z</dcterms:created>
  <dcterms:modified xsi:type="dcterms:W3CDTF">2021-10-11T09:34:03Z</dcterms:modified>
</cp:coreProperties>
</file>