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Implementing the Easy Onset Technique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Tight Hug     </w:t>
      </w:r>
      <w:r>
        <w:t xml:space="preserve">   Better Half    </w:t>
      </w:r>
      <w:r>
        <w:t xml:space="preserve">   Cowboy Hat    </w:t>
      </w:r>
      <w:r>
        <w:t xml:space="preserve">   Pink Hat    </w:t>
      </w:r>
      <w:r>
        <w:t xml:space="preserve">   Beautiful Hawaii     </w:t>
      </w:r>
      <w:r>
        <w:t xml:space="preserve">   Tiny Hamster    </w:t>
      </w:r>
      <w:r>
        <w:t xml:space="preserve">   Darkest Hour    </w:t>
      </w:r>
      <w:r>
        <w:t xml:space="preserve">   Creepy Halloween    </w:t>
      </w:r>
      <w:r>
        <w:t xml:space="preserve">   Bikers Helmet    </w:t>
      </w:r>
      <w:r>
        <w:t xml:space="preserve">   Turkey Ham    </w:t>
      </w:r>
      <w:r>
        <w:t xml:space="preserve">   Black Hammer    </w:t>
      </w:r>
      <w:r>
        <w:t xml:space="preserve">   Pigeon 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Easy Onset Technique </dc:title>
  <dcterms:created xsi:type="dcterms:W3CDTF">2021-10-11T09:34:09Z</dcterms:created>
  <dcterms:modified xsi:type="dcterms:W3CDTF">2021-10-11T09:34:09Z</dcterms:modified>
</cp:coreProperties>
</file>