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Important Airport Travel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arrival and departure take place in different countries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special document that gives you permission go enter another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piece of hand luggage that you take on a plane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place that checks to make sure you are not bringing anything illegal into the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stop in another country between flights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personal belongings packed in a suitcase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shows you where the plane will be boarding and what your seat number is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place where you pick up your luggage (another word for baggage carousel)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must be put into a ziplock bag, no more than 100ml is allowed on the plane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your flight is 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official document certifying the holder's identity and citizenship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where you go to travel by plane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go onto the plane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arrival and departure take place in the same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company that owns the airplane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Airport Travel Terms </dc:title>
  <dcterms:created xsi:type="dcterms:W3CDTF">2021-10-11T09:34:33Z</dcterms:created>
  <dcterms:modified xsi:type="dcterms:W3CDTF">2021-10-11T09:34:33Z</dcterms:modified>
</cp:coreProperties>
</file>