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Important Facts on Home Urinary Catheter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 your hands before and after touching the drainage or catheter.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individual should not have sexual __________ while wearing a urinary catheter.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should shower ____________ to prevent infection.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should NEVER put the drainage bag on the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emptying drainage bag, DO NOT let the drainage tube ________ the containter the urine is draining into.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there is no urine draining into the bag, first check and see if there are any _________ in the tubing.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you experience ______________ pain and no urine is drained in the catheter bag, call healthcare provider immediately.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Keep drainage bag below __________, to keep urine flowing freely by gravity.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you notice a strong odor or _________ urine, call healthcare provider immedately.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there is  _____________   at catheter insertion site, notify healthcare provider immediately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you have bright red ___________ in your urine, call healthcare provider immediately.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Never use ____ water to rinse the catheter, as it can damage the plastic equipment.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Facts on Home Urinary Catheter Care</dc:title>
  <dcterms:created xsi:type="dcterms:W3CDTF">2021-10-11T09:34:21Z</dcterms:created>
  <dcterms:modified xsi:type="dcterms:W3CDTF">2021-10-11T09:34:21Z</dcterms:modified>
</cp:coreProperties>
</file>