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Important Women In 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softhearted    </w:t>
      </w:r>
      <w:r>
        <w:t xml:space="preserve">   charity    </w:t>
      </w:r>
      <w:r>
        <w:t xml:space="preserve">   truthful    </w:t>
      </w:r>
      <w:r>
        <w:t xml:space="preserve">   righteous    </w:t>
      </w:r>
      <w:r>
        <w:t xml:space="preserve">   pious    </w:t>
      </w:r>
      <w:r>
        <w:t xml:space="preserve">   fasts    </w:t>
      </w:r>
      <w:r>
        <w:t xml:space="preserve">   dirhams    </w:t>
      </w:r>
      <w:r>
        <w:t xml:space="preserve">   umar    </w:t>
      </w:r>
      <w:r>
        <w:t xml:space="preserve">   caliphate    </w:t>
      </w:r>
      <w:r>
        <w:t xml:space="preserve">   blessings    </w:t>
      </w:r>
      <w:r>
        <w:t xml:space="preserve">   prayer    </w:t>
      </w:r>
      <w:r>
        <w:t xml:space="preserve">   guidance    </w:t>
      </w:r>
      <w:r>
        <w:t xml:space="preserve">   meditation    </w:t>
      </w:r>
      <w:r>
        <w:t xml:space="preserve">   mosque    </w:t>
      </w:r>
      <w:r>
        <w:t xml:space="preserve">   worship    </w:t>
      </w:r>
      <w:r>
        <w:t xml:space="preserve">   prophet    </w:t>
      </w:r>
      <w:r>
        <w:t xml:space="preserve">   zaid    </w:t>
      </w:r>
      <w:r>
        <w:t xml:space="preserve">   Umaima    </w:t>
      </w:r>
      <w:r>
        <w:t xml:space="preserve">   Ummulhakeem    </w:t>
      </w:r>
      <w:r>
        <w:t xml:space="preserve">   Zaynab    </w:t>
      </w:r>
      <w:r>
        <w:t xml:space="preserve">   Jahash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Women In Islam</dc:title>
  <dcterms:created xsi:type="dcterms:W3CDTF">2021-10-11T09:36:06Z</dcterms:created>
  <dcterms:modified xsi:type="dcterms:W3CDTF">2021-10-11T09:36:06Z</dcterms:modified>
</cp:coreProperties>
</file>