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Impressionnisme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soggetto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apprezzare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scegliere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occhio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fotografo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punto di vista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critico d'arte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tentare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uno accanto all'altro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momenti ricreativi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pittore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all'aperto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tubetto di colore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seconda metà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all'inizio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dispregiativo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dipingere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capolavoro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quadro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rifiutare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colore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nascere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cogliere l'attimo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permettere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pennellata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mescolare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Impressionnisme</dc:title>
  <dcterms:created xsi:type="dcterms:W3CDTF">2021-10-11T09:35:40Z</dcterms:created>
  <dcterms:modified xsi:type="dcterms:W3CDTF">2021-10-11T09:35:40Z</dcterms:modified>
</cp:coreProperties>
</file>