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Improving Self Confidence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Forgiving    </w:t>
      </w:r>
      <w:r>
        <w:t xml:space="preserve">   Realistic    </w:t>
      </w:r>
      <w:r>
        <w:t xml:space="preserve">   Committed    </w:t>
      </w:r>
      <w:r>
        <w:t xml:space="preserve">   Attentive    </w:t>
      </w:r>
      <w:r>
        <w:t xml:space="preserve">   Charming    </w:t>
      </w:r>
      <w:r>
        <w:t xml:space="preserve">   Motivated    </w:t>
      </w:r>
      <w:r>
        <w:t xml:space="preserve">   Creative    </w:t>
      </w:r>
      <w:r>
        <w:t xml:space="preserve">   Ambitious    </w:t>
      </w:r>
      <w:r>
        <w:t xml:space="preserve">   Beautiful    </w:t>
      </w:r>
      <w:r>
        <w:t xml:space="preserve">   Brave    </w:t>
      </w:r>
      <w:r>
        <w:t xml:space="preserve">   Compassionate    </w:t>
      </w:r>
      <w:r>
        <w:t xml:space="preserve">   Confident    </w:t>
      </w:r>
      <w:r>
        <w:t xml:space="preserve">   Considerate    </w:t>
      </w:r>
      <w:r>
        <w:t xml:space="preserve">   Courageous    </w:t>
      </w:r>
      <w:r>
        <w:t xml:space="preserve">   Fascinating    </w:t>
      </w:r>
      <w:r>
        <w:t xml:space="preserve">   Fearful    </w:t>
      </w:r>
      <w:r>
        <w:t xml:space="preserve">   Generous    </w:t>
      </w:r>
      <w:r>
        <w:t xml:space="preserve">   Groom    </w:t>
      </w:r>
      <w:r>
        <w:t xml:space="preserve">   Happy    </w:t>
      </w:r>
      <w:r>
        <w:t xml:space="preserve">   Honest    </w:t>
      </w:r>
      <w:r>
        <w:t xml:space="preserve">   Honourable    </w:t>
      </w:r>
      <w:r>
        <w:t xml:space="preserve">   Inspiring    </w:t>
      </w:r>
      <w:r>
        <w:t xml:space="preserve">   Intelligent    </w:t>
      </w:r>
      <w:r>
        <w:t xml:space="preserve">   Loved    </w:t>
      </w:r>
      <w:r>
        <w:t xml:space="preserve">   Optimistic    </w:t>
      </w:r>
      <w:r>
        <w:t xml:space="preserve">   Outgoing    </w:t>
      </w:r>
      <w:r>
        <w:t xml:space="preserve">   Positive    </w:t>
      </w:r>
      <w:r>
        <w:t xml:space="preserve">   Pride    </w:t>
      </w:r>
      <w:r>
        <w:t xml:space="preserve">   Proud    </w:t>
      </w:r>
      <w:r>
        <w:t xml:space="preserve">   Rare    </w:t>
      </w:r>
      <w:r>
        <w:t xml:space="preserve">   Smart    </w:t>
      </w:r>
      <w:r>
        <w:t xml:space="preserve">   Smile    </w:t>
      </w:r>
      <w:r>
        <w:t xml:space="preserve">   Thoughtful    </w:t>
      </w:r>
      <w:r>
        <w:t xml:space="preserve">   Wonderful    </w:t>
      </w:r>
      <w:r>
        <w:t xml:space="preserve">   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Self Confidence </dc:title>
  <dcterms:created xsi:type="dcterms:W3CDTF">2021-10-11T09:35:11Z</dcterms:created>
  <dcterms:modified xsi:type="dcterms:W3CDTF">2021-10-11T09:35:11Z</dcterms:modified>
</cp:coreProperties>
</file>