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My classroom</w:t>
      </w:r>
    </w:p>
    <w:p>
      <w:pPr>
        <w:pStyle w:val="Questions"/>
      </w:pPr>
      <w:r>
        <w:t xml:space="preserve">1. PNE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YNASCRO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CUP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SORSSSIC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APETSRL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RPENESRAH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CKCOL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NPLEIC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TDAHREWIOB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ARI IETOIONDRCN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KEDS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KOBO EHLSF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RACHI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SRREAE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AKCACKBP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ATRWE LEOTBT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KOOOBTEN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EKAMRR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LRUER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NAF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OOBK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GULE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EOEITLISVN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Pen    </w:t>
      </w:r>
      <w:r>
        <w:t xml:space="preserve">   Crayons    </w:t>
      </w:r>
      <w:r>
        <w:t xml:space="preserve">   Cup    </w:t>
      </w:r>
      <w:r>
        <w:t xml:space="preserve">   Scissors    </w:t>
      </w:r>
      <w:r>
        <w:t xml:space="preserve">   Stapler    </w:t>
      </w:r>
      <w:r>
        <w:t xml:space="preserve">   Sharpener    </w:t>
      </w:r>
      <w:r>
        <w:t xml:space="preserve">   Clock    </w:t>
      </w:r>
      <w:r>
        <w:t xml:space="preserve">   Pencil    </w:t>
      </w:r>
      <w:r>
        <w:t xml:space="preserve">   Whiteboard    </w:t>
      </w:r>
      <w:r>
        <w:t xml:space="preserve">   Air conditioner    </w:t>
      </w:r>
      <w:r>
        <w:t xml:space="preserve">   Desk    </w:t>
      </w:r>
      <w:r>
        <w:t xml:space="preserve">   Book Shelf    </w:t>
      </w:r>
      <w:r>
        <w:t xml:space="preserve">   Chair    </w:t>
      </w:r>
      <w:r>
        <w:t xml:space="preserve">   Eraser    </w:t>
      </w:r>
      <w:r>
        <w:t xml:space="preserve">   Backpack    </w:t>
      </w:r>
      <w:r>
        <w:t xml:space="preserve">   Water Bottle    </w:t>
      </w:r>
      <w:r>
        <w:t xml:space="preserve">   Notebook    </w:t>
      </w:r>
      <w:r>
        <w:t xml:space="preserve">   Marker    </w:t>
      </w:r>
      <w:r>
        <w:t xml:space="preserve">   Ruler    </w:t>
      </w:r>
      <w:r>
        <w:t xml:space="preserve">   Fan    </w:t>
      </w:r>
      <w:r>
        <w:t xml:space="preserve">   Book    </w:t>
      </w:r>
      <w:r>
        <w:t xml:space="preserve">   Glue    </w:t>
      </w:r>
      <w:r>
        <w:t xml:space="preserve">   Television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My classroom</dc:title>
  <dcterms:created xsi:type="dcterms:W3CDTF">2021-10-11T09:36:52Z</dcterms:created>
  <dcterms:modified xsi:type="dcterms:W3CDTF">2021-10-11T09:36:52Z</dcterms:modified>
</cp:coreProperties>
</file>