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 The Club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zoey    </w:t>
      </w:r>
      <w:r>
        <w:t xml:space="preserve">   ashlie    </w:t>
      </w:r>
      <w:r>
        <w:t xml:space="preserve">   kaylin    </w:t>
      </w:r>
      <w:r>
        <w:t xml:space="preserve">   jordyn    </w:t>
      </w:r>
      <w:r>
        <w:t xml:space="preserve">   savannah    </w:t>
      </w:r>
      <w:r>
        <w:t xml:space="preserve">   alexis    </w:t>
      </w:r>
      <w:r>
        <w:t xml:space="preserve">   alyssa     </w:t>
      </w:r>
      <w:r>
        <w:t xml:space="preserve">   talia    </w:t>
      </w:r>
      <w:r>
        <w:t xml:space="preserve">   abbie     </w:t>
      </w:r>
      <w:r>
        <w:t xml:space="preserve">   madison    </w:t>
      </w:r>
      <w:r>
        <w:t xml:space="preserve">   lily     </w:t>
      </w:r>
      <w:r>
        <w:t xml:space="preserve">   jordan     </w:t>
      </w:r>
      <w:r>
        <w:t xml:space="preserve">   hanako     </w:t>
      </w:r>
      <w:r>
        <w:t xml:space="preserve">   breonna    </w:t>
      </w:r>
      <w:r>
        <w:t xml:space="preserve">   abbey    </w:t>
      </w:r>
      <w:r>
        <w:t xml:space="preserve">   kaylie    </w:t>
      </w:r>
      <w:r>
        <w:t xml:space="preserve">   desi    </w:t>
      </w:r>
      <w:r>
        <w:t xml:space="preserve">   olivia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Club</dc:title>
  <dcterms:created xsi:type="dcterms:W3CDTF">2021-10-11T09:35:26Z</dcterms:created>
  <dcterms:modified xsi:type="dcterms:W3CDTF">2021-10-11T09:35:26Z</dcterms:modified>
</cp:coreProperties>
</file>