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The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Games of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Self affection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the police need to come.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release from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Lonesome afterwards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Time of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person is a stranger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knock on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Patrick Swayze and Demi Moore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Single triumph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Typically the colour as it flows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Question of release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Childhood language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Game</dc:title>
  <dcterms:created xsi:type="dcterms:W3CDTF">2021-10-11T09:37:20Z</dcterms:created>
  <dcterms:modified xsi:type="dcterms:W3CDTF">2021-10-11T09:37:20Z</dcterms:modified>
</cp:coreProperties>
</file>