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The Pool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Towels    </w:t>
      </w:r>
      <w:r>
        <w:t xml:space="preserve">   Times    </w:t>
      </w:r>
      <w:r>
        <w:t xml:space="preserve">   Swimsuit    </w:t>
      </w:r>
      <w:r>
        <w:t xml:space="preserve">   Backstroke    </w:t>
      </w:r>
      <w:r>
        <w:t xml:space="preserve">   Best Time    </w:t>
      </w:r>
      <w:r>
        <w:t xml:space="preserve">   Breaststroke    </w:t>
      </w:r>
      <w:r>
        <w:t xml:space="preserve">   Butterfly    </w:t>
      </w:r>
      <w:r>
        <w:t xml:space="preserve">   Drag Suit    </w:t>
      </w:r>
      <w:r>
        <w:t xml:space="preserve">   Freestyle    </w:t>
      </w:r>
      <w:r>
        <w:t xml:space="preserve">   Goggles    </w:t>
      </w:r>
      <w:r>
        <w:t xml:space="preserve">   Lanes    </w:t>
      </w:r>
      <w:r>
        <w:t xml:space="preserve">   Pool    </w:t>
      </w:r>
      <w:r>
        <w:t xml:space="preserve">   Pool Deck    </w:t>
      </w:r>
      <w:r>
        <w:t xml:space="preserve">   Races    </w:t>
      </w:r>
      <w:r>
        <w:t xml:space="preserve">   Relays    </w:t>
      </w:r>
      <w:r>
        <w:t xml:space="preserve">   Stopwatch    </w:t>
      </w:r>
      <w:r>
        <w:t xml:space="preserve">   Streamline    </w:t>
      </w:r>
      <w:r>
        <w:t xml:space="preserve">   Swim Cap    </w:t>
      </w:r>
      <w:r>
        <w:t xml:space="preserve">   Swim Team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Pool</dc:title>
  <dcterms:created xsi:type="dcterms:W3CDTF">2021-10-11T09:35:42Z</dcterms:created>
  <dcterms:modified xsi:type="dcterms:W3CDTF">2021-10-11T09:35:42Z</dcterms:modified>
</cp:coreProperties>
</file>