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Trouble by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Columbia teases Olaf with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dog with a sense of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Protective dog that leads the pack to save Paulsen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Described Olaf 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Paulsen lands on the __________ when he fell.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famous dogsled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Paulsen decides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feet did Paulsen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Relieve or reduce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is filled or saturated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conflict or struggle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Embarrassment and annoyance caused by disappointment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dog that licked the wound?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of view of the story _______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Paulsen injures this body part</w:t>
            </w:r>
          </w:p>
        </w:tc>
      </w:tr>
    </w:tbl>
    <w:p>
      <w:pPr>
        <w:pStyle w:val="WordBankMedium"/>
      </w:pPr>
      <w:r>
        <w:t xml:space="preserve">   Doofus    </w:t>
      </w:r>
      <w:r>
        <w:t xml:space="preserve">   Steeped    </w:t>
      </w:r>
      <w:r>
        <w:t xml:space="preserve">   Alleviate    </w:t>
      </w:r>
      <w:r>
        <w:t xml:space="preserve">   Contention    </w:t>
      </w:r>
      <w:r>
        <w:t xml:space="preserve">   Exaltation    </w:t>
      </w:r>
      <w:r>
        <w:t xml:space="preserve">   Chagrin    </w:t>
      </w:r>
      <w:r>
        <w:t xml:space="preserve">   Columbia    </w:t>
      </w:r>
      <w:r>
        <w:t xml:space="preserve">   Obeah    </w:t>
      </w:r>
      <w:r>
        <w:t xml:space="preserve">   Pack    </w:t>
      </w:r>
      <w:r>
        <w:t xml:space="preserve">   Iditarod    </w:t>
      </w:r>
      <w:r>
        <w:t xml:space="preserve">   Alaska    </w:t>
      </w:r>
      <w:r>
        <w:t xml:space="preserve">   trapping    </w:t>
      </w:r>
      <w:r>
        <w:t xml:space="preserve">   Knee    </w:t>
      </w:r>
      <w:r>
        <w:t xml:space="preserve">   twenty    </w:t>
      </w:r>
      <w:r>
        <w:t xml:space="preserve">   Duberry    </w:t>
      </w:r>
      <w:r>
        <w:t xml:space="preserve">   Woodsong    </w:t>
      </w:r>
      <w:r>
        <w:t xml:space="preserve">   first    </w:t>
      </w:r>
      <w:r>
        <w:t xml:space="preserve">   Bone    </w:t>
      </w:r>
      <w:r>
        <w:t xml:space="preserve">   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Trouble by Gary Paulsen</dc:title>
  <dcterms:created xsi:type="dcterms:W3CDTF">2021-10-11T09:37:20Z</dcterms:created>
  <dcterms:modified xsi:type="dcterms:W3CDTF">2021-10-11T09:37:20Z</dcterms:modified>
</cp:coreProperties>
</file>