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a Galaxy Far Far Away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DESTINY    </w:t>
      </w:r>
      <w:r>
        <w:t xml:space="preserve">   SNOKE    </w:t>
      </w:r>
      <w:r>
        <w:t xml:space="preserve">   OBI WAN    </w:t>
      </w:r>
      <w:r>
        <w:t xml:space="preserve">   YODA    </w:t>
      </w:r>
      <w:r>
        <w:t xml:space="preserve">   THE FORCE    </w:t>
      </w:r>
      <w:r>
        <w:t xml:space="preserve">   STORMTROOPER    </w:t>
      </w:r>
      <w:r>
        <w:t xml:space="preserve">   SKYWALKER    </w:t>
      </w:r>
      <w:r>
        <w:t xml:space="preserve">   COURAGE    </w:t>
      </w:r>
      <w:r>
        <w:t xml:space="preserve">   REY    </w:t>
      </w:r>
      <w:r>
        <w:t xml:space="preserve">   SITH    </w:t>
      </w:r>
      <w:r>
        <w:t xml:space="preserve">   REBEL    </w:t>
      </w:r>
      <w:r>
        <w:t xml:space="preserve">   PADME    </w:t>
      </w:r>
      <w:r>
        <w:t xml:space="preserve">   NABOO    </w:t>
      </w:r>
      <w:r>
        <w:t xml:space="preserve">   MAZ    </w:t>
      </w:r>
      <w:r>
        <w:t xml:space="preserve">   LUKE    </w:t>
      </w:r>
      <w:r>
        <w:t xml:space="preserve">   LIGHT SABER    </w:t>
      </w:r>
      <w:r>
        <w:t xml:space="preserve">   LEIA    </w:t>
      </w:r>
      <w:r>
        <w:t xml:space="preserve">   STAR CRUISER    </w:t>
      </w:r>
      <w:r>
        <w:t xml:space="preserve">   JEDI    </w:t>
      </w:r>
      <w:r>
        <w:t xml:space="preserve">   JAR JAR    </w:t>
      </w:r>
      <w:r>
        <w:t xml:space="preserve">   KYLO REN    </w:t>
      </w:r>
      <w:r>
        <w:t xml:space="preserve">   ROGUE    </w:t>
      </w:r>
      <w:r>
        <w:t xml:space="preserve">   HOPE    </w:t>
      </w:r>
      <w:r>
        <w:t xml:space="preserve">   POD RACER    </w:t>
      </w:r>
      <w:r>
        <w:t xml:space="preserve">   EMPIRE    </w:t>
      </w:r>
      <w:r>
        <w:t xml:space="preserve">   FINN    </w:t>
      </w:r>
      <w:r>
        <w:t xml:space="preserve">   DARTH VADER    </w:t>
      </w:r>
      <w:r>
        <w:t xml:space="preserve">   DARK SIDE    </w:t>
      </w:r>
      <w:r>
        <w:t xml:space="preserve">   CLONE    </w:t>
      </w:r>
      <w:r>
        <w:t xml:space="preserve">   BOBA FETT    </w:t>
      </w:r>
      <w:r>
        <w:t xml:space="preserve">   ANAKIN    </w:t>
      </w:r>
      <w:r>
        <w:t xml:space="preserve">   HAN SOLO    </w:t>
      </w:r>
      <w:r>
        <w:t xml:space="preserve">   ALDERAAN    </w:t>
      </w:r>
      <w:r>
        <w:t xml:space="preserve">   GALAXY    </w:t>
      </w:r>
      <w:r>
        <w:t xml:space="preserve">   AHSOKA    </w:t>
      </w:r>
      <w:r>
        <w:t xml:space="preserve">   CHEWBACCA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 Galaxy Far Far Away</dc:title>
  <dcterms:created xsi:type="dcterms:W3CDTF">2021-10-11T09:35:15Z</dcterms:created>
  <dcterms:modified xsi:type="dcterms:W3CDTF">2021-10-11T09:35:15Z</dcterms:modified>
</cp:coreProperties>
</file>