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a Nutshell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almonds    </w:t>
      </w:r>
      <w:r>
        <w:t xml:space="preserve">   brazilnuts    </w:t>
      </w:r>
      <w:r>
        <w:t xml:space="preserve">   cashews    </w:t>
      </w:r>
      <w:r>
        <w:t xml:space="preserve">   hazelnuts    </w:t>
      </w:r>
      <w:r>
        <w:t xml:space="preserve">   hickory    </w:t>
      </w:r>
      <w:r>
        <w:t xml:space="preserve">   macadamias    </w:t>
      </w:r>
      <w:r>
        <w:t xml:space="preserve">   peanuts    </w:t>
      </w:r>
      <w:r>
        <w:t xml:space="preserve">   pecans    </w:t>
      </w:r>
      <w:r>
        <w:t xml:space="preserve">   pistachios    </w:t>
      </w:r>
      <w:r>
        <w:t xml:space="preserve">   pumpkinseeds    </w:t>
      </w:r>
      <w:r>
        <w:t xml:space="preserve">   soynuts    </w:t>
      </w:r>
      <w:r>
        <w:t xml:space="preserve">   sunflowerseeds    </w:t>
      </w:r>
      <w:r>
        <w:t xml:space="preserve">   walnuts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Nutshell</dc:title>
  <dcterms:created xsi:type="dcterms:W3CDTF">2021-10-11T09:35:01Z</dcterms:created>
  <dcterms:modified xsi:type="dcterms:W3CDTF">2021-10-11T09:35:01Z</dcterms:modified>
</cp:coreProperties>
</file>