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In a cafe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    </w:t>
      </w:r>
      <w:r>
        <w:t xml:space="preserve">   Ads    </w:t>
      </w:r>
      <w:r>
        <w:t xml:space="preserve">   B    </w:t>
      </w:r>
      <w:r>
        <w:t xml:space="preserve">   Bread    </w:t>
      </w:r>
      <w:r>
        <w:t xml:space="preserve">   C    </w:t>
      </w:r>
      <w:r>
        <w:t xml:space="preserve">   Cafe    </w:t>
      </w:r>
      <w:r>
        <w:t xml:space="preserve">   Cafe and chairs with coffee    </w:t>
      </w:r>
      <w:r>
        <w:t xml:space="preserve">   Chairs    </w:t>
      </w:r>
      <w:r>
        <w:t xml:space="preserve">   Coffee    </w:t>
      </w:r>
      <w:r>
        <w:t xml:space="preserve">   Cool stuff    </w:t>
      </w:r>
      <w:r>
        <w:t xml:space="preserve">   Costmers    </w:t>
      </w:r>
      <w:r>
        <w:t xml:space="preserve">   D    </w:t>
      </w:r>
      <w:r>
        <w:t xml:space="preserve">   Desk    </w:t>
      </w:r>
      <w:r>
        <w:t xml:space="preserve">   Dinner    </w:t>
      </w:r>
      <w:r>
        <w:t xml:space="preserve">   Donuts    </w:t>
      </w:r>
      <w:r>
        <w:t xml:space="preserve">   E    </w:t>
      </w:r>
      <w:r>
        <w:t xml:space="preserve">   Eating    </w:t>
      </w:r>
      <w:r>
        <w:t xml:space="preserve">   F    </w:t>
      </w:r>
      <w:r>
        <w:t xml:space="preserve">   Fancy    </w:t>
      </w:r>
      <w:r>
        <w:t xml:space="preserve">   Floors    </w:t>
      </w:r>
      <w:r>
        <w:t xml:space="preserve">   G    </w:t>
      </w:r>
      <w:r>
        <w:t xml:space="preserve">   H    </w:t>
      </w:r>
      <w:r>
        <w:t xml:space="preserve">   I    </w:t>
      </w:r>
      <w:r>
        <w:t xml:space="preserve">   K    </w:t>
      </w:r>
      <w:r>
        <w:t xml:space="preserve">   Lunch    </w:t>
      </w:r>
      <w:r>
        <w:t xml:space="preserve">   Me    </w:t>
      </w:r>
      <w:r>
        <w:t xml:space="preserve">   Milk    </w:t>
      </w:r>
      <w:r>
        <w:t xml:space="preserve">   Money,Nickles    </w:t>
      </w:r>
      <w:r>
        <w:t xml:space="preserve">   Restuant    </w:t>
      </w:r>
      <w:r>
        <w:t xml:space="preserve">   Royal    </w:t>
      </w:r>
      <w:r>
        <w:t xml:space="preserve">   Tables    </w:t>
      </w:r>
      <w:r>
        <w:t xml:space="preserve">   Workers    </w:t>
      </w:r>
      <w:r>
        <w:t xml:space="preserve">   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a cafe</dc:title>
  <dcterms:created xsi:type="dcterms:W3CDTF">2021-10-11T09:35:34Z</dcterms:created>
  <dcterms:modified xsi:type="dcterms:W3CDTF">2021-10-11T09:35:34Z</dcterms:modified>
</cp:coreProperties>
</file>