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 an Emergency Dial 911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MEDIC    </w:t>
      </w:r>
      <w:r>
        <w:t xml:space="preserve">   SCANNER    </w:t>
      </w:r>
      <w:r>
        <w:t xml:space="preserve">   EMERGENCY    </w:t>
      </w:r>
      <w:r>
        <w:t xml:space="preserve">   PHONE    </w:t>
      </w:r>
      <w:r>
        <w:t xml:space="preserve">   FIRE FIGHTER    </w:t>
      </w:r>
      <w:r>
        <w:t xml:space="preserve">   DISPATCH    </w:t>
      </w:r>
      <w:r>
        <w:t xml:space="preserve">   SMOKE    </w:t>
      </w:r>
      <w:r>
        <w:t xml:space="preserve">   CRIME    </w:t>
      </w:r>
      <w:r>
        <w:t xml:space="preserve">   ALARM    </w:t>
      </w:r>
      <w:r>
        <w:t xml:space="preserve">   SIREN    </w:t>
      </w:r>
      <w:r>
        <w:t xml:space="preserve">   POLICE    </w:t>
      </w:r>
      <w:r>
        <w:t xml:space="preserve">   AMBULANCE    </w:t>
      </w:r>
      <w:r>
        <w:t xml:space="preserve">   BADGE    </w:t>
      </w:r>
      <w:r>
        <w:t xml:space="preserve">   OFFICER    </w:t>
      </w:r>
      <w:r>
        <w:t xml:space="preserve">   RESCUE    </w:t>
      </w:r>
      <w:r>
        <w:t xml:space="preserve">   RADIO    </w:t>
      </w:r>
      <w:r>
        <w:t xml:space="preserve">   FIRE TRUCK    </w:t>
      </w:r>
      <w:r>
        <w:t xml:space="preserve">   POLICE CAR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an Emergency Dial 911</dc:title>
  <dcterms:created xsi:type="dcterms:W3CDTF">2021-10-11T09:35:09Z</dcterms:created>
  <dcterms:modified xsi:type="dcterms:W3CDTF">2021-10-11T09:35:09Z</dcterms:modified>
</cp:coreProperties>
</file>