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 and around the kitchen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Helps to locate products in the 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place where you find bulk recipes and dish builds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should be added to chips on classic meals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aid with defrost and prep levels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external auditors used by greeneking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7 of these should be done daily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Should be used for raw meat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helps with speed of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check core temp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manage shelf life of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record daily activity in the 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should be done daily with fryers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and around the kitchen</dc:title>
  <dcterms:created xsi:type="dcterms:W3CDTF">2021-10-11T09:36:56Z</dcterms:created>
  <dcterms:modified xsi:type="dcterms:W3CDTF">2021-10-11T09:36:56Z</dcterms:modified>
</cp:coreProperties>
</file>