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 der Stadt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Bahnhof    </w:t>
      </w:r>
      <w:r>
        <w:t xml:space="preserve">   Museum    </w:t>
      </w:r>
      <w:r>
        <w:t xml:space="preserve">   Restaurant    </w:t>
      </w:r>
      <w:r>
        <w:t xml:space="preserve">   Hotel    </w:t>
      </w:r>
      <w:r>
        <w:t xml:space="preserve">   Freizeitzentrum    </w:t>
      </w:r>
      <w:r>
        <w:t xml:space="preserve">   Schwimmbad    </w:t>
      </w:r>
      <w:r>
        <w:t xml:space="preserve">   Bibliothek    </w:t>
      </w:r>
      <w:r>
        <w:t xml:space="preserve">   Rathaus    </w:t>
      </w:r>
      <w:r>
        <w:t xml:space="preserve">   Kirche    </w:t>
      </w:r>
      <w:r>
        <w:t xml:space="preserve">   Krankenhaus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der Stadt</dc:title>
  <dcterms:created xsi:type="dcterms:W3CDTF">2021-10-11T09:36:18Z</dcterms:created>
  <dcterms:modified xsi:type="dcterms:W3CDTF">2021-10-11T09:36:18Z</dcterms:modified>
</cp:coreProperties>
</file>