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die Natuur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BOME    </w:t>
      </w:r>
      <w:r>
        <w:t xml:space="preserve">   BERGE    </w:t>
      </w:r>
      <w:r>
        <w:t xml:space="preserve">   STRAND    </w:t>
      </w:r>
      <w:r>
        <w:t xml:space="preserve">   SOOGDIERE    </w:t>
      </w:r>
      <w:r>
        <w:t xml:space="preserve">   VISSE    </w:t>
      </w:r>
      <w:r>
        <w:t xml:space="preserve">   GROND    </w:t>
      </w:r>
      <w:r>
        <w:t xml:space="preserve">   PLANTE    </w:t>
      </w:r>
      <w:r>
        <w:t xml:space="preserve">   YSBERG    </w:t>
      </w:r>
      <w:r>
        <w:t xml:space="preserve">   RIVIER    </w:t>
      </w:r>
      <w:r>
        <w:t xml:space="preserve">   WOESTYN    </w:t>
      </w:r>
      <w:r>
        <w:t xml:space="preserve">   OERWOUD    </w:t>
      </w:r>
      <w:r>
        <w:t xml:space="preserve">   STERRE    </w:t>
      </w:r>
      <w:r>
        <w:t xml:space="preserve">   PLANEET    </w:t>
      </w:r>
      <w:r>
        <w:t xml:space="preserve">   MAAN    </w:t>
      </w:r>
      <w:r>
        <w:t xml:space="preserve">   INSEKTE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die Natuur</dc:title>
  <dcterms:created xsi:type="dcterms:W3CDTF">2021-10-11T09:36:57Z</dcterms:created>
  <dcterms:modified xsi:type="dcterms:W3CDTF">2021-10-11T09:36:57Z</dcterms:modified>
</cp:coreProperties>
</file>