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terms of the moon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shadow cast by the moon over an area experiencing a partial eclipse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natural satellite in terms of the moon?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theory in which the moon formed from debris ejected from the Earth when a large object crashed into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point in which the object orbiting the earth is at the closest distance.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flat dark plain of lower elevation on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Mixture of powdery dust and broken rock formed by impact of meteorites on the bodys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theory in which the Earth and moon were formed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visible part of the moon is less than Half 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theory in which the moon formed elsewhere and was drawn in to our orbit.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Occurs when the moon gets between earth and the sun and casts a shadow over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Moon phases in which the moon is more than half full but less than full.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Roundish dent left in the surface of something by the impact of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moon anytime before full moon and after new moon.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Rods of light colored debris stretching out from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Moon phase when the moon appears fully illuminated from Earths Perspective.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tide in which low tides are higher and high tides are 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During full and new moons the gravitational forces of the sun and moon combine to produce the highest tides also called-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debris surrounding an impact crater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point in which the object orbiting the earth is at the farthest distance.</w:t>
            </w:r>
          </w:p>
        </w:tc>
      </w:tr>
    </w:tbl>
    <w:p>
      <w:pPr>
        <w:pStyle w:val="WordBankLarge"/>
      </w:pPr>
      <w:r>
        <w:t xml:space="preserve">   Capture Theory    </w:t>
      </w:r>
      <w:r>
        <w:t xml:space="preserve">   Apogee    </w:t>
      </w:r>
      <w:r>
        <w:t xml:space="preserve">   Earth    </w:t>
      </w:r>
      <w:r>
        <w:t xml:space="preserve">   Gibbous    </w:t>
      </w:r>
      <w:r>
        <w:t xml:space="preserve">   Sister Theory    </w:t>
      </w:r>
      <w:r>
        <w:t xml:space="preserve">   Solar Elipse    </w:t>
      </w:r>
      <w:r>
        <w:t xml:space="preserve">   Full    </w:t>
      </w:r>
      <w:r>
        <w:t xml:space="preserve">   regolith    </w:t>
      </w:r>
      <w:r>
        <w:t xml:space="preserve">   mare    </w:t>
      </w:r>
      <w:r>
        <w:t xml:space="preserve">   Collisional Ejection Theory    </w:t>
      </w:r>
      <w:r>
        <w:t xml:space="preserve">   Waxing    </w:t>
      </w:r>
      <w:r>
        <w:t xml:space="preserve">   Perigee    </w:t>
      </w:r>
      <w:r>
        <w:t xml:space="preserve">   Cratered    </w:t>
      </w:r>
      <w:r>
        <w:t xml:space="preserve">   Neap    </w:t>
      </w:r>
      <w:r>
        <w:t xml:space="preserve">   Penumbra    </w:t>
      </w:r>
      <w:r>
        <w:t xml:space="preserve">   Crescent     </w:t>
      </w:r>
      <w:r>
        <w:t xml:space="preserve">   Crater Rays    </w:t>
      </w:r>
      <w:r>
        <w:t xml:space="preserve">   Ejecta Blanket    </w:t>
      </w:r>
      <w:r>
        <w:t xml:space="preserve">   spring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terms of the moon</dc:title>
  <dcterms:created xsi:type="dcterms:W3CDTF">2021-10-29T03:42:34Z</dcterms:created>
  <dcterms:modified xsi:type="dcterms:W3CDTF">2021-10-29T03:42:34Z</dcterms:modified>
</cp:coreProperties>
</file>