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 the Garden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GNOME    </w:t>
      </w:r>
      <w:r>
        <w:t xml:space="preserve">   PERENNIAL    </w:t>
      </w:r>
      <w:r>
        <w:t xml:space="preserve">   BIENNIAL    </w:t>
      </w:r>
      <w:r>
        <w:t xml:space="preserve">   SHOVEL    </w:t>
      </w:r>
      <w:r>
        <w:t xml:space="preserve">   FORK    </w:t>
      </w:r>
      <w:r>
        <w:t xml:space="preserve">   SEEDS    </w:t>
      </w:r>
      <w:r>
        <w:t xml:space="preserve">   SPADE    </w:t>
      </w:r>
      <w:r>
        <w:t xml:space="preserve">   TULIPS    </w:t>
      </w:r>
      <w:r>
        <w:t xml:space="preserve">   VEGETABLES    </w:t>
      </w:r>
      <w:r>
        <w:t xml:space="preserve">   WEEDS    </w:t>
      </w:r>
      <w:r>
        <w:t xml:space="preserve">   WHEELBARROW    </w:t>
      </w:r>
      <w:r>
        <w:t xml:space="preserve">   ROSES    </w:t>
      </w:r>
      <w:r>
        <w:t xml:space="preserve">   MARIGOLDS    </w:t>
      </w:r>
      <w:r>
        <w:t xml:space="preserve">   HYDRANGEA    </w:t>
      </w:r>
      <w:r>
        <w:t xml:space="preserve">   HOSE    </w:t>
      </w:r>
      <w:r>
        <w:t xml:space="preserve">   HORTICULTURE    </w:t>
      </w:r>
      <w:r>
        <w:t xml:space="preserve">   GREENHOUSE    </w:t>
      </w:r>
      <w:r>
        <w:t xml:space="preserve">   GERANIUMS    </w:t>
      </w:r>
      <w:r>
        <w:t xml:space="preserve">   GARDEN    </w:t>
      </w:r>
      <w:r>
        <w:t xml:space="preserve">   FUCHSIA    </w:t>
      </w:r>
      <w:r>
        <w:t xml:space="preserve">   BEETROOT    </w:t>
      </w:r>
      <w:r>
        <w:t xml:space="preserve">   FLOWERS    </w:t>
      </w:r>
      <w:r>
        <w:t xml:space="preserve">   DIGGING    </w:t>
      </w:r>
      <w:r>
        <w:t xml:space="preserve">   DAISIES    </w:t>
      </w:r>
      <w:r>
        <w:t xml:space="preserve">   CULTIVATE    </w:t>
      </w:r>
      <w:r>
        <w:t xml:space="preserve">   COMPOST    </w:t>
      </w:r>
      <w:r>
        <w:t xml:space="preserve">   CARROTS    </w:t>
      </w:r>
      <w:r>
        <w:t xml:space="preserve">   BROCCOLI    </w:t>
      </w:r>
      <w:r>
        <w:t xml:space="preserve">   BEANS    </w:t>
      </w:r>
      <w:r>
        <w:t xml:space="preserve">   ANNUALS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Garden</dc:title>
  <dcterms:created xsi:type="dcterms:W3CDTF">2021-10-11T09:36:20Z</dcterms:created>
  <dcterms:modified xsi:type="dcterms:W3CDTF">2021-10-11T09:36:20Z</dcterms:modified>
</cp:coreProperties>
</file>