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 the Grocery Store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Buy one and get one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you put your groceries while you're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Stewwed tomatoes come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who puts all the products in aisles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section has milk, cream, 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you weigh produce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something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Lanes you walk through at the grocery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way you can save money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Fruits and vegetable 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you shop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you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should not use an item after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you find laundry soap and dish soap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rings up your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Section where you find 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grocery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Twelve items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Grocery Store</dc:title>
  <dcterms:created xsi:type="dcterms:W3CDTF">2021-10-11T09:35:54Z</dcterms:created>
  <dcterms:modified xsi:type="dcterms:W3CDTF">2021-10-11T09:35:54Z</dcterms:modified>
</cp:coreProperties>
</file>