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 the Gym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Weights    </w:t>
      </w:r>
      <w:r>
        <w:t xml:space="preserve">   Resistance    </w:t>
      </w:r>
      <w:r>
        <w:t xml:space="preserve">   Sweating    </w:t>
      </w:r>
      <w:r>
        <w:t xml:space="preserve">   Workout    </w:t>
      </w:r>
      <w:r>
        <w:t xml:space="preserve">   Time    </w:t>
      </w:r>
      <w:r>
        <w:t xml:space="preserve">   Miles    </w:t>
      </w:r>
      <w:r>
        <w:t xml:space="preserve">   Repetition    </w:t>
      </w:r>
      <w:r>
        <w:t xml:space="preserve">   Lats    </w:t>
      </w:r>
      <w:r>
        <w:t xml:space="preserve">   Spinning    </w:t>
      </w:r>
      <w:r>
        <w:t xml:space="preserve">   Mats    </w:t>
      </w:r>
      <w:r>
        <w:t xml:space="preserve">   Clasp    </w:t>
      </w:r>
      <w:r>
        <w:t xml:space="preserve">   Kilometer    </w:t>
      </w:r>
      <w:r>
        <w:t xml:space="preserve">   Kilogramme    </w:t>
      </w:r>
      <w:r>
        <w:t xml:space="preserve">   Bike    </w:t>
      </w:r>
      <w:r>
        <w:t xml:space="preserve">   Commitment    </w:t>
      </w:r>
      <w:r>
        <w:t xml:space="preserve">   Ability    </w:t>
      </w:r>
      <w:r>
        <w:t xml:space="preserve">   Gloves    </w:t>
      </w:r>
      <w:r>
        <w:t xml:space="preserve">   Flies    </w:t>
      </w:r>
      <w:r>
        <w:t xml:space="preserve">   Barbell    </w:t>
      </w:r>
      <w:r>
        <w:t xml:space="preserve">   Dumbell    </w:t>
      </w:r>
      <w:r>
        <w:t xml:space="preserve">   Rowing    </w:t>
      </w:r>
      <w:r>
        <w:t xml:space="preserve">   Curling    </w:t>
      </w:r>
      <w:r>
        <w:t xml:space="preserve">   Bag    </w:t>
      </w:r>
      <w:r>
        <w:t xml:space="preserve">   Punch    </w:t>
      </w:r>
      <w:r>
        <w:t xml:space="preserve">   Curl    </w:t>
      </w:r>
      <w:r>
        <w:t xml:space="preserve">   Arm    </w:t>
      </w:r>
      <w:r>
        <w:t xml:space="preserve">   Leg    </w:t>
      </w:r>
      <w:r>
        <w:t xml:space="preserve">   Extenstion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Gym</dc:title>
  <dcterms:created xsi:type="dcterms:W3CDTF">2021-10-11T09:37:18Z</dcterms:created>
  <dcterms:modified xsi:type="dcterms:W3CDTF">2021-10-11T09:37:18Z</dcterms:modified>
</cp:coreProperties>
</file>