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 the sea there are crocodiles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backstory    </w:t>
      </w:r>
      <w:r>
        <w:t xml:space="preserve">   narrator    </w:t>
      </w:r>
      <w:r>
        <w:t xml:space="preserve">   Pakistan    </w:t>
      </w:r>
      <w:r>
        <w:t xml:space="preserve">   Fabio    </w:t>
      </w:r>
      <w:r>
        <w:t xml:space="preserve">   Kandahar    </w:t>
      </w:r>
      <w:r>
        <w:t xml:space="preserve">   Hazaras    </w:t>
      </w:r>
      <w:r>
        <w:t xml:space="preserve">   Afghanistan    </w:t>
      </w:r>
      <w:r>
        <w:t xml:space="preserve">   hotel    </w:t>
      </w:r>
      <w:r>
        <w:t xml:space="preserve">   mother    </w:t>
      </w:r>
      <w:r>
        <w:t xml:space="preserve">   mountains    </w:t>
      </w:r>
      <w:r>
        <w:t xml:space="preserve">   lorry    </w:t>
      </w:r>
      <w:r>
        <w:t xml:space="preserve">   refugee    </w:t>
      </w:r>
      <w:r>
        <w:t xml:space="preserve">   Quetta    </w:t>
      </w:r>
      <w:r>
        <w:t xml:space="preserve">   Ghazni    </w:t>
      </w:r>
      <w:r>
        <w:t xml:space="preserve">   Enaiat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sea there are crocodiles</dc:title>
  <dcterms:created xsi:type="dcterms:W3CDTF">2021-10-11T09:37:12Z</dcterms:created>
  <dcterms:modified xsi:type="dcterms:W3CDTF">2021-10-11T09:37:12Z</dcterms:modified>
</cp:coreProperties>
</file>