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Ina me Tuna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waiho te rakau kokonati hai aha?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 kaukau a Ina me Tuna ki hea?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 noho a Ina hai hoa aha kia Tuna?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Kei hea te 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 maumaharatanga mo Tuna kotahi te waha e hia nga karu?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aha he kupu ano mo te mata?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Rere atu he aha ki roto i te 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 hea te pakiwaitara?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 korero ana te pakiwaitara mo tehea rakau?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huri te tuna hai aha?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wahine aha a 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rata a wai kia 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 ahatia te mahunga o Tuna?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 aha te mahunga o Tuna?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 tapuke te mahunga ki te aha?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me Tuna</dc:title>
  <dcterms:created xsi:type="dcterms:W3CDTF">2021-10-11T09:36:14Z</dcterms:created>
  <dcterms:modified xsi:type="dcterms:W3CDTF">2021-10-11T09:36:14Z</dcterms:modified>
</cp:coreProperties>
</file>