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Inclusive Teaching and Learning Approaches in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inclusion is about attitudes as well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inclusive environment is important for ________ teaching and learning to take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using _____________ assessment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recognising and valuing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treating all learners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learners are ______ they might not feel involved and therefore not learn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using wide range of teaching , learning and ________ approaches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creating safe ___________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encouraging _________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learners feel this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Inclusive Teaching and Learning Approaches in Education</dc:title>
  <dcterms:created xsi:type="dcterms:W3CDTF">2021-11-12T03:37:37Z</dcterms:created>
  <dcterms:modified xsi:type="dcterms:W3CDTF">2021-11-12T03:37:37Z</dcterms:modified>
</cp:coreProperties>
</file>