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4th of July fireworks show took place where in 1777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president was born on the 4th of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person to sign the Declaration of Independance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Liberty Bell Rings how many times every Independence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 author of the Declaration of Independence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stars on the orginial American flag were in what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recommended the bald eagle as the national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signatures are on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Amercians spend over, how much each year on fireworks.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Independence Day should have been celebrated on July what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Independance Day</dc:title>
  <dcterms:created xsi:type="dcterms:W3CDTF">2021-10-11T09:38:11Z</dcterms:created>
  <dcterms:modified xsi:type="dcterms:W3CDTF">2021-10-11T09:38:11Z</dcterms:modified>
</cp:coreProperties>
</file>