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Independence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 Anthem (4/4/4)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 of Nation (7/6)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Taj Mahal located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India is also know as --------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Mangoes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National Fruit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 color of Flag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India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National Bird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Current Prime Minister (8/4)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Prime Minister (10/5)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President of India (8/6)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fighter (6/5)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states in India (6/4)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National Game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National Flower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Day</dc:title>
  <dcterms:created xsi:type="dcterms:W3CDTF">2021-10-11T09:38:05Z</dcterms:created>
  <dcterms:modified xsi:type="dcterms:W3CDTF">2021-10-11T09:38:05Z</dcterms:modified>
</cp:coreProperties>
</file>