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Independence Day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 believe our first flag was made by Betsy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 celebrate our freedom on _____ the fourth.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flag of the USA has thirteen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Our coins have the phrase "In _____ we trust" stamped on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color of _____ on our flag stands for bravery.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color of _____ on our flag stands for justice.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color of _____ on our flag stands for purity.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Our country’s flag has fifty 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of the flag's nicknames is Old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cloth _____ is a symbol of our country.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America won its independence from _____ in 1776.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_____ of Allegiance to the flag says that we are "one nation under God."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Our National Anthem is “The _____ Spangled Banner.”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Independence Day Crossword</dc:title>
  <dcterms:created xsi:type="dcterms:W3CDTF">2021-10-11T09:36:34Z</dcterms:created>
  <dcterms:modified xsi:type="dcterms:W3CDTF">2021-10-11T09:36:34Z</dcterms:modified>
</cp:coreProperties>
</file>