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Independent Living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talking to friends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take out the  ...?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responsible with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cleaning your mouth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keep home tidy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Need to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in the morning and at night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washing 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staying active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Need to take the bus </w:t>
            </w:r>
          </w:p>
        </w:tc>
      </w:tr>
    </w:tbl>
    <w:p>
      <w:pPr>
        <w:pStyle w:val="WordBankLarge"/>
      </w:pPr>
      <w:r>
        <w:t xml:space="preserve">   laundry    </w:t>
      </w:r>
      <w:r>
        <w:t xml:space="preserve">   exercise    </w:t>
      </w:r>
      <w:r>
        <w:t xml:space="preserve">   brushing teeth    </w:t>
      </w:r>
      <w:r>
        <w:t xml:space="preserve">   cleaning    </w:t>
      </w:r>
      <w:r>
        <w:t xml:space="preserve">   garbage    </w:t>
      </w:r>
      <w:r>
        <w:t xml:space="preserve">   eating healthy    </w:t>
      </w:r>
      <w:r>
        <w:t xml:space="preserve">   get dressed    </w:t>
      </w:r>
      <w:r>
        <w:t xml:space="preserve">   being social     </w:t>
      </w:r>
      <w:r>
        <w:t xml:space="preserve">   bus ticket    </w:t>
      </w:r>
      <w:r>
        <w:t xml:space="preserve">   taking medicine     </w:t>
      </w:r>
      <w:r>
        <w:t xml:space="preserve">   food shopping    </w:t>
      </w:r>
      <w:r>
        <w:t xml:space="preserve">   budgeting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</dc:title>
  <dcterms:created xsi:type="dcterms:W3CDTF">2022-01-13T03:26:48Z</dcterms:created>
  <dcterms:modified xsi:type="dcterms:W3CDTF">2022-01-13T03:26:48Z</dcterms:modified>
</cp:coreProperties>
</file>