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Independent Living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Independent regulator for all health and social care services in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R in SCREW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need to keep this regularly updated so that they are an accurate record of the support provided.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Care Plans must be -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six principles of safeguarding?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Optalis values?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Medication that isn’t taken regularly?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we would need to complete to reduce a risk?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should we ensure our customers have everyday in all aspects of their lives?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word does the E in KLOE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 you contact in an emergency outside of office hours?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someone is injured at work you would complete what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should always get this before supporting with medication or personal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Care and Support it’s important to promote -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should always write in what colour when completing records?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Services</dc:title>
  <dcterms:created xsi:type="dcterms:W3CDTF">2021-10-11T09:37:50Z</dcterms:created>
  <dcterms:modified xsi:type="dcterms:W3CDTF">2021-10-11T09:37:50Z</dcterms:modified>
</cp:coreProperties>
</file>