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Independent Project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Formerly slaves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Southerners who worked with northerners to buy land from desperate Southerners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economic system of private business owners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group of workers fighting for better conditions and benefits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Organized stoppage of work to address demands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Breaking down a complex task into a series of smaller tasks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person who starts a business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Build wealth from dishonest methods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Northerners who went to the south during Reconstruction for personal advantage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Favoring native born people over foreign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Many buyers, one seller; also a popular board game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Captain of industry who developed railroad lines and steamboats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Project Crossword</dc:title>
  <dcterms:created xsi:type="dcterms:W3CDTF">2021-10-11T09:37:36Z</dcterms:created>
  <dcterms:modified xsi:type="dcterms:W3CDTF">2021-10-11T09:37:36Z</dcterms:modified>
</cp:coreProperties>
</file>