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"Jewel in the Crown"    </w:t>
      </w:r>
      <w:r>
        <w:t xml:space="preserve">   Assimilation     </w:t>
      </w:r>
      <w:r>
        <w:t xml:space="preserve">   Britian    </w:t>
      </w:r>
      <w:r>
        <w:t xml:space="preserve">   Buddhism    </w:t>
      </w:r>
      <w:r>
        <w:t xml:space="preserve">   Economics    </w:t>
      </w:r>
      <w:r>
        <w:t xml:space="preserve">   Faith    </w:t>
      </w:r>
      <w:r>
        <w:t xml:space="preserve">   Hindu    </w:t>
      </w:r>
      <w:r>
        <w:t xml:space="preserve">   Imperialism    </w:t>
      </w:r>
      <w:r>
        <w:t xml:space="preserve">   India    </w:t>
      </w:r>
      <w:r>
        <w:t xml:space="preserve">   political    </w:t>
      </w:r>
      <w:r>
        <w:t xml:space="preserve">   Raj    </w:t>
      </w:r>
      <w:r>
        <w:t xml:space="preserve">   Sepoy    </w:t>
      </w:r>
      <w:r>
        <w:t xml:space="preserve">   Sepoy Mutiny    </w:t>
      </w:r>
      <w:r>
        <w:t xml:space="preserve">   Urbanization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Imperialism</dc:title>
  <dcterms:created xsi:type="dcterms:W3CDTF">2021-10-11T09:37:10Z</dcterms:created>
  <dcterms:modified xsi:type="dcterms:W3CDTF">2021-10-11T09:37:10Z</dcterms:modified>
</cp:coreProperties>
</file>