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India and Gupta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the actions of a persons life that affect his or her fate in the next life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were strict social classes called the what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system did the guptans mathematicians develop based on the number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holy book is called the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Hinduism has no one sacred text, nor one single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strong civilizations traded with each other along the ensh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Buddhist build that were shrines to house the remains of select holy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Gupta Empire had a strong military, because they were able to form military what with other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people who have bad karma are born into a lower level of existence, and born into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doctors used what type of remedies to treat illnesses, and developed a vaccine against smallpox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Gupta literature consists of fables and folktales written in ehat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Hindus people, the ultimate goal of existence is to achieve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age of peace and prosperity is called a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golden age of India occurred under the what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mass amount of trade led to a strong economy, and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moshka is the union with the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only men were allowed to enroll into universities, which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live virtuously earn what type of karma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rebirth of the soul into another form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before stories were written down, how were they remebered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religious and moral duties of an indivisual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wealth and what were passed along the trade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were the group of scholars in Chandragupta's court, because he supported both science and 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and Gupta Empire</dc:title>
  <dcterms:created xsi:type="dcterms:W3CDTF">2021-10-11T09:37:37Z</dcterms:created>
  <dcterms:modified xsi:type="dcterms:W3CDTF">2021-10-11T09:37:37Z</dcterms:modified>
</cp:coreProperties>
</file>