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South Asian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hindu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Study of stars and planets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widespread Asian philosophy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Emperor of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Mixtures of two or more metals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Important river in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Expressing dicourse thoughts on a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Going without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sum of a persons actions in this and previous states of existence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Religion in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Divides indian society into groups based on a persons birth,wealth,occupation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religious belief that a soul can begin a new life in a new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science of working with two or more metals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transcendent state in witch there is no suffering nor desire nor sense of self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puzzle</dc:title>
  <dcterms:created xsi:type="dcterms:W3CDTF">2021-10-11T09:37:15Z</dcterms:created>
  <dcterms:modified xsi:type="dcterms:W3CDTF">2021-10-11T09:37:15Z</dcterms:modified>
</cp:coreProperties>
</file>