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Creek Chronicles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sevenmonths    </w:t>
      </w:r>
      <w:r>
        <w:t xml:space="preserve">   Selway    </w:t>
      </w:r>
      <w:r>
        <w:t xml:space="preserve">   supplies    </w:t>
      </w:r>
      <w:r>
        <w:t xml:space="preserve">   Elk    </w:t>
      </w:r>
      <w:r>
        <w:t xml:space="preserve">   mountain man    </w:t>
      </w:r>
      <w:r>
        <w:t xml:space="preserve">   swimmer    </w:t>
      </w:r>
      <w:r>
        <w:t xml:space="preserve">   books    </w:t>
      </w:r>
      <w:r>
        <w:t xml:space="preserve">   wildlife    </w:t>
      </w:r>
      <w:r>
        <w:t xml:space="preserve">   winter    </w:t>
      </w:r>
      <w:r>
        <w:t xml:space="preserve">   Bitterroot    </w:t>
      </w:r>
      <w:r>
        <w:t xml:space="preserve">   Fromm    </w:t>
      </w:r>
      <w:r>
        <w:t xml:space="preserve">   Isolation    </w:t>
      </w:r>
      <w:r>
        <w:t xml:space="preserve">   Montana    </w:t>
      </w:r>
      <w:r>
        <w:t xml:space="preserve">   Salmon Eggs    </w:t>
      </w:r>
      <w:r>
        <w:t xml:space="preserve">   Survival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Creek Chronicles</dc:title>
  <dcterms:created xsi:type="dcterms:W3CDTF">2021-10-11T09:37:20Z</dcterms:created>
  <dcterms:modified xsi:type="dcterms:W3CDTF">2021-10-11T09:37:20Z</dcterms:modified>
</cp:coreProperties>
</file>