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Indian Festivities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Bhai Dooj    </w:t>
      </w:r>
      <w:r>
        <w:t xml:space="preserve">   Bhogi Festival    </w:t>
      </w:r>
      <w:r>
        <w:t xml:space="preserve">   Choti Diwali    </w:t>
      </w:r>
      <w:r>
        <w:t xml:space="preserve">   Dhanteras    </w:t>
      </w:r>
      <w:r>
        <w:t xml:space="preserve">   Dhuleti    </w:t>
      </w:r>
      <w:r>
        <w:t xml:space="preserve">   Diwali    </w:t>
      </w:r>
      <w:r>
        <w:t xml:space="preserve">   Harvest Festival    </w:t>
      </w:r>
      <w:r>
        <w:t xml:space="preserve">   Hindu    </w:t>
      </w:r>
      <w:r>
        <w:t xml:space="preserve">   Holi    </w:t>
      </w:r>
      <w:r>
        <w:t xml:space="preserve">   Holika    </w:t>
      </w:r>
      <w:r>
        <w:t xml:space="preserve">   Holika Dahan    </w:t>
      </w:r>
      <w:r>
        <w:t xml:space="preserve">   Mattu    </w:t>
      </w:r>
      <w:r>
        <w:t xml:space="preserve">   Pongal    </w:t>
      </w:r>
      <w:r>
        <w:t xml:space="preserve">   Puja    </w:t>
      </w:r>
      <w:r>
        <w:t xml:space="preserve">   Rangoli    </w:t>
      </w:r>
      <w:r>
        <w:t xml:space="preserve">   Tamil Nadu    </w:t>
      </w:r>
      <w:r>
        <w:t xml:space="preserve">   Tumeric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Festivities</dc:title>
  <dcterms:created xsi:type="dcterms:W3CDTF">2021-10-11T09:37:38Z</dcterms:created>
  <dcterms:modified xsi:type="dcterms:W3CDTF">2021-10-11T09:37:38Z</dcterms:modified>
</cp:coreProperties>
</file>