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mango chutney    </w:t>
      </w:r>
      <w:r>
        <w:t xml:space="preserve">   paprika    </w:t>
      </w:r>
      <w:r>
        <w:t xml:space="preserve">   turmeric    </w:t>
      </w:r>
      <w:r>
        <w:t xml:space="preserve">   curry powder    </w:t>
      </w:r>
      <w:r>
        <w:t xml:space="preserve">   black cumin    </w:t>
      </w:r>
      <w:r>
        <w:t xml:space="preserve">   red chilli    </w:t>
      </w:r>
      <w:r>
        <w:t xml:space="preserve">   vindaloo    </w:t>
      </w:r>
      <w:r>
        <w:t xml:space="preserve">   uthapam    </w:t>
      </w:r>
      <w:r>
        <w:t xml:space="preserve">   bombay aloo    </w:t>
      </w:r>
      <w:r>
        <w:t xml:space="preserve">   papadum    </w:t>
      </w:r>
      <w:r>
        <w:t xml:space="preserve">   rice    </w:t>
      </w:r>
      <w:r>
        <w:t xml:space="preserve">   naan bread    </w:t>
      </w:r>
      <w:r>
        <w:t xml:space="preserve">   jalebj    </w:t>
      </w:r>
      <w:r>
        <w:t xml:space="preserve">   tikia    </w:t>
      </w:r>
      <w:r>
        <w:t xml:space="preserve">   chapati    </w:t>
      </w:r>
      <w:r>
        <w:t xml:space="preserve">   barfi    </w:t>
      </w:r>
      <w:r>
        <w:t xml:space="preserve">   samosa    </w:t>
      </w:r>
      <w:r>
        <w:t xml:space="preserve">   onion bajis    </w:t>
      </w:r>
      <w:r>
        <w:t xml:space="preserve">   curry    </w:t>
      </w:r>
      <w:r>
        <w:t xml:space="preserve">   spices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Food</dc:title>
  <dcterms:created xsi:type="dcterms:W3CDTF">2021-10-11T09:37:49Z</dcterms:created>
  <dcterms:modified xsi:type="dcterms:W3CDTF">2021-10-11T09:37:49Z</dcterms:modified>
</cp:coreProperties>
</file>