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Indian In The Cupboard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Garden    </w:t>
      </w:r>
      <w:r>
        <w:t xml:space="preserve">   Iroquois    </w:t>
      </w:r>
      <w:r>
        <w:t xml:space="preserve">   Tommy    </w:t>
      </w:r>
      <w:r>
        <w:t xml:space="preserve">   Chief    </w:t>
      </w:r>
      <w:r>
        <w:t xml:space="preserve">   Bow and Arrow    </w:t>
      </w:r>
      <w:r>
        <w:t xml:space="preserve">   Adventure    </w:t>
      </w:r>
      <w:r>
        <w:t xml:space="preserve">   Present    </w:t>
      </w:r>
      <w:r>
        <w:t xml:space="preserve">   Secret    </w:t>
      </w:r>
      <w:r>
        <w:t xml:space="preserve">   Birthday    </w:t>
      </w:r>
      <w:r>
        <w:t xml:space="preserve">   Tepee    </w:t>
      </w:r>
      <w:r>
        <w:t xml:space="preserve">   Omri    </w:t>
      </w:r>
      <w:r>
        <w:t xml:space="preserve">   School    </w:t>
      </w:r>
      <w:r>
        <w:t xml:space="preserve">   Key    </w:t>
      </w:r>
      <w:r>
        <w:t xml:space="preserve">   Boone    </w:t>
      </w:r>
      <w:r>
        <w:t xml:space="preserve">   Cowboy    </w:t>
      </w:r>
      <w:r>
        <w:t xml:space="preserve">   Horse    </w:t>
      </w:r>
      <w:r>
        <w:t xml:space="preserve">   Cupboard    </w:t>
      </w:r>
      <w:r>
        <w:t xml:space="preserve">   Patrick    </w:t>
      </w:r>
      <w:r>
        <w:t xml:space="preserve">   Long House    </w:t>
      </w:r>
      <w:r>
        <w:t xml:space="preserve">   Indian    </w:t>
      </w:r>
      <w:r>
        <w:t xml:space="preserve">   Little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</dc:title>
  <dcterms:created xsi:type="dcterms:W3CDTF">2021-10-11T09:39:11Z</dcterms:created>
  <dcterms:modified xsi:type="dcterms:W3CDTF">2021-10-11T09:39:11Z</dcterms:modified>
</cp:coreProperties>
</file>