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Indian Removal</w:t>
      </w:r>
    </w:p>
    <w:p>
      <w:pPr>
        <w:pStyle w:val="Questions"/>
      </w:pPr>
      <w:r>
        <w:t xml:space="preserve">1. NNIAID RLOEAMV ACT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2. IIDNAN OERRITRTY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3. LKCAB KAWH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ABUERU FO DININA FSRIFAA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5. SOAHEUQY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OHNJ OSSR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CROETESWR V. RAIGGEO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8. LRITA FO TSAER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AOLOESC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NODECS SELIOMEN AWR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Removal</dc:title>
  <dcterms:created xsi:type="dcterms:W3CDTF">2021-10-11T09:38:11Z</dcterms:created>
  <dcterms:modified xsi:type="dcterms:W3CDTF">2021-10-11T09:38:11Z</dcterms:modified>
</cp:coreProperties>
</file>