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Indian Removal Act &amp; the Trail of Tears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Winfield Scott    </w:t>
      </w:r>
      <w:r>
        <w:t xml:space="preserve">   Treaty of New Echota    </w:t>
      </w:r>
      <w:r>
        <w:t xml:space="preserve">   John Marshall    </w:t>
      </w:r>
      <w:r>
        <w:t xml:space="preserve">   Civilized Tribes    </w:t>
      </w:r>
      <w:r>
        <w:t xml:space="preserve">   Creek    </w:t>
      </w:r>
      <w:r>
        <w:t xml:space="preserve">   Cherokee    </w:t>
      </w:r>
      <w:r>
        <w:t xml:space="preserve">   Seminole    </w:t>
      </w:r>
      <w:r>
        <w:t xml:space="preserve">   Choctaw    </w:t>
      </w:r>
      <w:r>
        <w:t xml:space="preserve">   Chickasaw    </w:t>
      </w:r>
      <w:r>
        <w:t xml:space="preserve">   Oklahoma    </w:t>
      </w:r>
      <w:r>
        <w:t xml:space="preserve">   Georgia    </w:t>
      </w:r>
      <w:r>
        <w:t xml:space="preserve">   Mississippi River    </w:t>
      </w:r>
      <w:r>
        <w:t xml:space="preserve">   Indian Territory    </w:t>
      </w:r>
      <w:r>
        <w:t xml:space="preserve">   Congress    </w:t>
      </w:r>
      <w:r>
        <w:t xml:space="preserve">   American Indians    </w:t>
      </w:r>
      <w:r>
        <w:t xml:space="preserve">   Andrew Jackson    </w:t>
      </w:r>
      <w:r>
        <w:t xml:space="preserve">   Eighteen Thirty    </w:t>
      </w:r>
      <w:r>
        <w:t xml:space="preserve">   Removal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Removal Act &amp; the Trail of Tears</dc:title>
  <dcterms:created xsi:type="dcterms:W3CDTF">2021-10-12T20:48:08Z</dcterms:created>
  <dcterms:modified xsi:type="dcterms:W3CDTF">2021-10-12T20:48:08Z</dcterms:modified>
</cp:coreProperties>
</file>