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Indian Removal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 was the President of the U.S. during the Indian Removal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Andrew Jackson's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Its was a highly civilized Native American tribe during the Indian Removel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It was one of the five citilized Native American tribes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water route used by the U.S. government to send the Indians to Oklahoma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practice of rewarding supporters with government jobs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was the name of the event when a large number of Native Americans were forced out West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Why did Andrew Jackson want to expand the U.S.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President forced the Removal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tribe was first removed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the leader of the Cherokee during the Trail of Tears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a major cause of death for the Cherokee during the Trail of Tears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was the Native Americans new territory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political party did Andrew Jackson belong to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Removal</dc:title>
  <dcterms:created xsi:type="dcterms:W3CDTF">2021-10-11T09:38:05Z</dcterms:created>
  <dcterms:modified xsi:type="dcterms:W3CDTF">2021-10-11T09:38:05Z</dcterms:modified>
</cp:coreProperties>
</file>