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Indian Removal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Many Indians died on this journey from their home to Oklahoma.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Play in which the Indians were relocated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Group of tried to live in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Indigenous nation that lived in Southeast US during 19th century.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Creator of the Indian syllabary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Army general responsible for removing Indians from their land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Principal chief of the upper Creek who signed the treaty of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Signed by President Andrew Jackson alone removal of Native Americans.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First newspaper published by Native Americans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Chief of the lower Creek who signed the treaty of Indian springs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Capital of the Cherokee 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Didn't who signed Indian removal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Did you know his nation and lived in southern Appalacian regions, largest of the three federally recognized tribes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Cherokee who broke tribal law by signing treaty of 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Well educated Cherokee chief who took petition to Washington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Removal </dc:title>
  <dcterms:created xsi:type="dcterms:W3CDTF">2021-10-11T09:38:23Z</dcterms:created>
  <dcterms:modified xsi:type="dcterms:W3CDTF">2021-10-11T09:38:23Z</dcterms:modified>
</cp:coreProperties>
</file>