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States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the Eastern-most state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of five rivers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union territory and the capital of 2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Space City and the Silicon Valley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capital city name which means 'land that never floods'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Capital of the State carved out of Madhya Pradesh on 1 November 2000.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Switzerland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Capital of the modern Indian state where Nalanda, a UNESCO World Heritage site and a center of learning from the 7th century BCE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Capital city also called the 'City of Joy'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State which has its capital named after the proponent of 'Satyagraha' and 'ahimsa'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State to which Manmohan Singh belongs 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capital of the cluster of islands in the Bay of Bengal, a 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Newest Indian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of the state called 'God's Own Country'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Capital of the State where the third highest peak of the world, Mt. Kanchenjenga,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capital of the original Telugu desam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City of Rallies and home to the first citizen of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'City of Nawabs' is the capital of this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'Egg Bowls of Asia'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Garden of Spices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samadhi sthal of Birsa Munda is located in this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'Queen of Hill Stations', Ooty is a part of this state.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States and Capitals</dc:title>
  <dcterms:created xsi:type="dcterms:W3CDTF">2021-10-11T09:38:13Z</dcterms:created>
  <dcterms:modified xsi:type="dcterms:W3CDTF">2021-10-11T09:38:13Z</dcterms:modified>
</cp:coreProperties>
</file>