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pundit    </w:t>
      </w:r>
      <w:r>
        <w:t xml:space="preserve">   polo    </w:t>
      </w:r>
      <w:r>
        <w:t xml:space="preserve">   dinghy    </w:t>
      </w:r>
      <w:r>
        <w:t xml:space="preserve">   lilac    </w:t>
      </w:r>
      <w:r>
        <w:t xml:space="preserve">   tank    </w:t>
      </w:r>
      <w:r>
        <w:t xml:space="preserve">   dungarees    </w:t>
      </w:r>
      <w:r>
        <w:t xml:space="preserve">   shawl    </w:t>
      </w:r>
      <w:r>
        <w:t xml:space="preserve">   chutney    </w:t>
      </w:r>
      <w:r>
        <w:t xml:space="preserve">   avatar    </w:t>
      </w:r>
      <w:r>
        <w:t xml:space="preserve">   karma    </w:t>
      </w:r>
      <w:r>
        <w:t xml:space="preserve">   thug    </w:t>
      </w:r>
      <w:r>
        <w:t xml:space="preserve">   Veranda    </w:t>
      </w:r>
      <w:r>
        <w:t xml:space="preserve">   khaki    </w:t>
      </w:r>
      <w:r>
        <w:t xml:space="preserve">   cheetah    </w:t>
      </w:r>
      <w:r>
        <w:t xml:space="preserve">   cot    </w:t>
      </w:r>
      <w:r>
        <w:t xml:space="preserve">   pyjamas    </w:t>
      </w:r>
      <w:r>
        <w:t xml:space="preserve">   bangle    </w:t>
      </w:r>
      <w:r>
        <w:t xml:space="preserve">   shampoo    </w:t>
      </w:r>
      <w:r>
        <w:t xml:space="preserve">   bungalow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Words </dc:title>
  <dcterms:created xsi:type="dcterms:W3CDTF">2021-10-12T20:48:27Z</dcterms:created>
  <dcterms:modified xsi:type="dcterms:W3CDTF">2021-10-12T20:48:27Z</dcterms:modified>
</cp:coreProperties>
</file>