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Indian in the Cupboard</w:t>
      </w:r>
    </w:p>
    <w:p>
      <w:pPr>
        <w:pStyle w:val="Questions"/>
      </w:pPr>
      <w:r>
        <w:t xml:space="preserve">1. INIDAN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OMIR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ARCTPIK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TLTEIL EARB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NOOEB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GLON UHESO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PTEEE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ENRDAG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ISUOROQI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MTOYM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HFECI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OWB DNA AOWRR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13. TAEEDNRVU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TPRSEEN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TERCES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HTRIBYDA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HOSOLC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KYE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19. OBYOCW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PROUCDBA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in the Cupboard</dc:title>
  <dcterms:created xsi:type="dcterms:W3CDTF">2021-10-11T09:39:14Z</dcterms:created>
  <dcterms:modified xsi:type="dcterms:W3CDTF">2021-10-11T09:39:14Z</dcterms:modified>
</cp:coreProperties>
</file>